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5A47" w14:textId="24B1B8EA" w:rsidR="00AF4A9B" w:rsidRPr="00AF4A9B" w:rsidRDefault="00AF4A9B" w:rsidP="00AF4A9B">
      <w:pPr>
        <w:jc w:val="center"/>
        <w:rPr>
          <w:rFonts w:eastAsiaTheme="minorEastAsia"/>
          <w:b/>
          <w:bCs/>
          <w:noProof/>
          <w:color w:val="A37A37" w:themeColor="accent5" w:themeShade="BF"/>
          <w:sz w:val="40"/>
          <w:szCs w:val="40"/>
          <w:lang w:val="en-IE" w:eastAsia="en-IE"/>
        </w:rPr>
      </w:pPr>
      <w:r w:rsidRPr="00536BD1">
        <w:rPr>
          <w:rFonts w:eastAsiaTheme="minorEastAsia"/>
          <w:b/>
          <w:bCs/>
          <w:noProof/>
          <w:color w:val="A37A37" w:themeColor="accent5" w:themeShade="BF"/>
          <w:sz w:val="40"/>
          <w:szCs w:val="40"/>
          <w:lang w:val="en-IE" w:eastAsia="en-IE"/>
        </w:rPr>
        <w:t>COVID</w:t>
      </w:r>
      <w:r w:rsidRPr="00AF4A9B">
        <w:rPr>
          <w:rFonts w:eastAsiaTheme="minorEastAsia"/>
          <w:b/>
          <w:bCs/>
          <w:noProof/>
          <w:color w:val="A37A37" w:themeColor="accent5" w:themeShade="BF"/>
          <w:sz w:val="40"/>
          <w:szCs w:val="40"/>
          <w:lang w:val="en-IE" w:eastAsia="en-IE"/>
        </w:rPr>
        <w:t>-19 NGO GROUP</w:t>
      </w:r>
    </w:p>
    <w:p w14:paraId="2BB5FF03" w14:textId="77777777" w:rsidR="00AF4A9B" w:rsidRPr="00AF4A9B" w:rsidRDefault="00AF4A9B" w:rsidP="00AF4A9B">
      <w:pPr>
        <w:spacing w:after="0" w:line="240" w:lineRule="auto"/>
        <w:rPr>
          <w:rFonts w:eastAsiaTheme="minorEastAsia"/>
          <w:b/>
          <w:bCs/>
          <w:noProof/>
          <w:color w:val="A37A37" w:themeColor="accent5" w:themeShade="BF"/>
          <w:lang w:val="en-IE" w:eastAsia="en-IE"/>
        </w:rPr>
      </w:pPr>
      <w:r w:rsidRPr="00AF4A9B">
        <w:rPr>
          <w:rFonts w:eastAsiaTheme="minorEastAsia"/>
          <w:b/>
          <w:bCs/>
          <w:noProof/>
          <w:color w:val="A37A37" w:themeColor="accent5" w:themeShade="BF"/>
          <w:lang w:val="en-IE" w:eastAsia="en-IE"/>
        </w:rPr>
        <w:t xml:space="preserve">C/O </w:t>
      </w:r>
      <w:r w:rsidRPr="00536BD1">
        <w:rPr>
          <w:rFonts w:eastAsiaTheme="minorEastAsia"/>
          <w:b/>
          <w:bCs/>
          <w:noProof/>
          <w:color w:val="A37A37" w:themeColor="accent5" w:themeShade="BF"/>
          <w:lang w:val="en-IE" w:eastAsia="en-IE"/>
        </w:rPr>
        <w:t>Community Work Ireland,</w:t>
      </w:r>
    </w:p>
    <w:p w14:paraId="45046348" w14:textId="77777777" w:rsidR="00AF4A9B" w:rsidRPr="00536BD1" w:rsidRDefault="00AF4A9B" w:rsidP="00AF4A9B">
      <w:pPr>
        <w:spacing w:after="0" w:line="240" w:lineRule="auto"/>
        <w:rPr>
          <w:rFonts w:eastAsiaTheme="minorEastAsia"/>
          <w:noProof/>
          <w:color w:val="A37A37" w:themeColor="accent5" w:themeShade="BF"/>
          <w:lang w:val="en-IE" w:eastAsia="en-IE"/>
        </w:rPr>
      </w:pPr>
      <w:r w:rsidRPr="00536BD1">
        <w:rPr>
          <w:rFonts w:eastAsiaTheme="minorEastAsia"/>
          <w:noProof/>
          <w:color w:val="A37A37" w:themeColor="accent5" w:themeShade="BF"/>
          <w:lang w:val="en-IE" w:eastAsia="en-IE"/>
        </w:rPr>
        <w:t>Westside Community Development Resource Centre,Seamus Quirke Rd, Galway.</w:t>
      </w:r>
    </w:p>
    <w:p w14:paraId="6981E253" w14:textId="77777777" w:rsidR="00AF4A9B" w:rsidRPr="00536BD1" w:rsidRDefault="00AF4A9B" w:rsidP="00AF4A9B">
      <w:pPr>
        <w:spacing w:after="0" w:line="240" w:lineRule="auto"/>
        <w:rPr>
          <w:rFonts w:eastAsiaTheme="minorEastAsia"/>
          <w:noProof/>
          <w:color w:val="A37A37" w:themeColor="accent5" w:themeShade="BF"/>
          <w:lang w:val="en-IE" w:eastAsia="en-IE"/>
        </w:rPr>
      </w:pPr>
      <w:r w:rsidRPr="00536BD1">
        <w:rPr>
          <w:rFonts w:eastAsiaTheme="minorEastAsia"/>
          <w:noProof/>
          <w:color w:val="A37A37" w:themeColor="accent5" w:themeShade="BF"/>
          <w:lang w:val="en-IE" w:eastAsia="en-IE"/>
        </w:rPr>
        <w:t>Phone +353(0)87 2998619</w:t>
      </w:r>
    </w:p>
    <w:p w14:paraId="4D02540C" w14:textId="64762E73" w:rsidR="00AF4A9B" w:rsidRPr="00536BD1" w:rsidRDefault="00AF4A9B" w:rsidP="00AF4A9B">
      <w:pPr>
        <w:spacing w:after="0" w:line="240" w:lineRule="auto"/>
        <w:rPr>
          <w:rFonts w:eastAsiaTheme="minorEastAsia"/>
          <w:noProof/>
          <w:color w:val="A37A37" w:themeColor="accent5" w:themeShade="BF"/>
          <w:lang w:val="en-IE" w:eastAsia="en-IE"/>
        </w:rPr>
      </w:pPr>
      <w:r w:rsidRPr="00536BD1">
        <w:rPr>
          <w:rFonts w:eastAsiaTheme="minorEastAsia"/>
          <w:noProof/>
          <w:color w:val="A37A37" w:themeColor="accent5" w:themeShade="BF"/>
          <w:lang w:val="en-IE" w:eastAsia="en-IE"/>
        </w:rPr>
        <w:t xml:space="preserve">Email: </w:t>
      </w:r>
      <w:hyperlink r:id="rId11" w:history="1">
        <w:r w:rsidRPr="00536BD1">
          <w:rPr>
            <w:rStyle w:val="Hyperlink"/>
            <w:rFonts w:eastAsiaTheme="minorEastAsia"/>
            <w:noProof/>
            <w:lang w:val="en-IE" w:eastAsia="en-IE"/>
          </w:rPr>
          <w:t>info@communityworkireland.ie</w:t>
        </w:r>
      </w:hyperlink>
    </w:p>
    <w:p w14:paraId="7C95C641" w14:textId="341CBA83" w:rsidR="00AF4A9B" w:rsidRDefault="00AF4A9B" w:rsidP="00536BD1">
      <w:pPr>
        <w:spacing w:after="0" w:line="240" w:lineRule="auto"/>
        <w:rPr>
          <w:rFonts w:eastAsiaTheme="minorEastAsia"/>
          <w:noProof/>
          <w:color w:val="A37A37" w:themeColor="accent5" w:themeShade="BF"/>
          <w:sz w:val="28"/>
          <w:szCs w:val="28"/>
          <w:lang w:val="en-GB" w:eastAsia="en-IE"/>
        </w:rPr>
      </w:pPr>
      <w:r w:rsidRPr="00536BD1">
        <w:rPr>
          <w:rFonts w:eastAsiaTheme="minorEastAsia"/>
          <w:noProof/>
          <w:color w:val="A37A37" w:themeColor="accent5" w:themeShade="BF"/>
          <w:lang w:val="en-IE" w:eastAsia="en-IE"/>
        </w:rPr>
        <w:t xml:space="preserve">Website: </w:t>
      </w:r>
      <w:hyperlink r:id="rId12" w:history="1">
        <w:r w:rsidR="00536BD1" w:rsidRPr="004178BB">
          <w:rPr>
            <w:rStyle w:val="Hyperlink"/>
            <w:rFonts w:eastAsiaTheme="minorEastAsia"/>
            <w:noProof/>
            <w:lang w:val="en-IE" w:eastAsia="en-IE"/>
          </w:rPr>
          <w:t>www.communityworkireland.ie</w:t>
        </w:r>
      </w:hyperlink>
    </w:p>
    <w:p w14:paraId="69B4FF36" w14:textId="77777777" w:rsidR="00536BD1" w:rsidRPr="00536BD1" w:rsidRDefault="00536BD1" w:rsidP="00536BD1">
      <w:pPr>
        <w:spacing w:after="0" w:line="240" w:lineRule="auto"/>
        <w:rPr>
          <w:rFonts w:eastAsiaTheme="minorEastAsia"/>
          <w:noProof/>
          <w:color w:val="A37A37" w:themeColor="accent5" w:themeShade="BF"/>
          <w:sz w:val="28"/>
          <w:szCs w:val="28"/>
          <w:lang w:val="en-GB" w:eastAsia="en-IE"/>
        </w:rPr>
      </w:pPr>
    </w:p>
    <w:p w14:paraId="4428C6CA" w14:textId="7373F568" w:rsidR="00AF4A9B" w:rsidRPr="00536BD1" w:rsidRDefault="00AF4A9B" w:rsidP="00AF4A9B">
      <w:pPr>
        <w:spacing w:after="0"/>
        <w:ind w:left="993" w:hanging="993"/>
        <w:rPr>
          <w:rFonts w:eastAsia="Times New Roman"/>
          <w:color w:val="000000"/>
        </w:rPr>
      </w:pPr>
      <w:r w:rsidRPr="00536BD1">
        <w:rPr>
          <w:rFonts w:eastAsia="Times New Roman"/>
          <w:b/>
          <w:bCs/>
          <w:color w:val="A37A37" w:themeColor="accent5" w:themeShade="BF"/>
        </w:rPr>
        <w:t>To:</w:t>
      </w:r>
      <w:r w:rsidRPr="00AF4A9B">
        <w:rPr>
          <w:rFonts w:eastAsia="Times New Roman"/>
          <w:color w:val="000000"/>
        </w:rPr>
        <w:tab/>
      </w:r>
      <w:proofErr w:type="gramStart"/>
      <w:r w:rsidRPr="00536BD1">
        <w:rPr>
          <w:rFonts w:eastAsia="Times New Roman"/>
          <w:color w:val="000000"/>
        </w:rPr>
        <w:t>An</w:t>
      </w:r>
      <w:proofErr w:type="gramEnd"/>
      <w:r w:rsidRPr="00536BD1">
        <w:rPr>
          <w:rFonts w:eastAsia="Times New Roman"/>
          <w:color w:val="000000"/>
        </w:rPr>
        <w:t xml:space="preserve"> Taoiseach, </w:t>
      </w:r>
      <w:proofErr w:type="spellStart"/>
      <w:r w:rsidR="00DE576E">
        <w:rPr>
          <w:rFonts w:eastAsia="Times New Roman"/>
          <w:color w:val="000000"/>
        </w:rPr>
        <w:t>Micheál</w:t>
      </w:r>
      <w:proofErr w:type="spellEnd"/>
      <w:r w:rsidR="00DE576E">
        <w:rPr>
          <w:rFonts w:eastAsia="Times New Roman"/>
          <w:color w:val="000000"/>
        </w:rPr>
        <w:t xml:space="preserve"> Martin</w:t>
      </w:r>
      <w:r w:rsidRPr="00536BD1">
        <w:rPr>
          <w:rFonts w:eastAsia="Times New Roman"/>
          <w:color w:val="000000"/>
        </w:rPr>
        <w:t>, Department of the Taoiseach, Merrion St. Upper, Dublin 2</w:t>
      </w:r>
    </w:p>
    <w:p w14:paraId="3B6075F6" w14:textId="3CAD1AE6" w:rsidR="005B4855" w:rsidRDefault="00AF4A9B" w:rsidP="00AF4A9B">
      <w:pPr>
        <w:spacing w:after="0"/>
        <w:ind w:left="993" w:hanging="1134"/>
        <w:rPr>
          <w:rFonts w:eastAsia="Times New Roman" w:cstheme="minorHAnsi"/>
          <w:color w:val="000000"/>
        </w:rPr>
      </w:pPr>
      <w:r w:rsidRPr="00536BD1">
        <w:rPr>
          <w:rFonts w:eastAsia="Times New Roman"/>
          <w:color w:val="000000"/>
        </w:rPr>
        <w:tab/>
      </w:r>
      <w:r w:rsidR="00DE576E" w:rsidRPr="006C6E7F">
        <w:rPr>
          <w:rFonts w:eastAsia="Times New Roman" w:cstheme="minorHAnsi"/>
          <w:color w:val="000000"/>
        </w:rPr>
        <w:t xml:space="preserve">Cc: </w:t>
      </w:r>
      <w:r w:rsidR="005B4855" w:rsidRPr="006C6E7F">
        <w:rPr>
          <w:rFonts w:eastAsia="Times New Roman" w:cstheme="minorHAnsi"/>
          <w:color w:val="000000"/>
        </w:rPr>
        <w:tab/>
      </w:r>
      <w:r w:rsidR="00DE576E" w:rsidRPr="006C6E7F">
        <w:rPr>
          <w:rFonts w:eastAsia="Times New Roman" w:cstheme="minorHAnsi"/>
          <w:color w:val="000000"/>
        </w:rPr>
        <w:t xml:space="preserve">Chief Medical Officer </w:t>
      </w:r>
      <w:r w:rsidR="008D2100" w:rsidRPr="006C6E7F">
        <w:rPr>
          <w:rFonts w:eastAsia="Times New Roman" w:cstheme="minorHAnsi"/>
          <w:color w:val="000000"/>
        </w:rPr>
        <w:t>D</w:t>
      </w:r>
      <w:r w:rsidR="00DE576E" w:rsidRPr="006C6E7F">
        <w:rPr>
          <w:rFonts w:eastAsia="Times New Roman" w:cstheme="minorHAnsi"/>
          <w:color w:val="000000"/>
        </w:rPr>
        <w:t xml:space="preserve">r. </w:t>
      </w:r>
      <w:r w:rsidR="00656A16" w:rsidRPr="006C6E7F">
        <w:rPr>
          <w:rFonts w:eastAsia="Times New Roman" w:cstheme="minorHAnsi"/>
          <w:color w:val="000000"/>
        </w:rPr>
        <w:t>Tony Holohan</w:t>
      </w:r>
    </w:p>
    <w:p w14:paraId="57EDBDEC" w14:textId="32BCFF18" w:rsidR="007B139A" w:rsidRDefault="007B139A" w:rsidP="00AF4A9B">
      <w:pPr>
        <w:spacing w:after="0"/>
        <w:ind w:left="993" w:hanging="1134"/>
        <w:rPr>
          <w:rFonts w:eastAsia="Times New Roman" w:cstheme="minorHAnsi"/>
          <w:color w:val="000000"/>
        </w:rPr>
      </w:pPr>
      <w:r>
        <w:rPr>
          <w:rFonts w:eastAsia="Times New Roman" w:cstheme="minorHAnsi"/>
          <w:color w:val="000000"/>
        </w:rPr>
        <w:tab/>
      </w:r>
      <w:r>
        <w:rPr>
          <w:rFonts w:eastAsia="Times New Roman" w:cstheme="minorHAnsi"/>
          <w:color w:val="000000"/>
        </w:rPr>
        <w:tab/>
        <w:t>Minister for Health Stephen Donnelly TD</w:t>
      </w:r>
    </w:p>
    <w:p w14:paraId="179300E1" w14:textId="2146F481" w:rsidR="003102E5" w:rsidRDefault="003102E5" w:rsidP="00AF4A9B">
      <w:pPr>
        <w:spacing w:after="0"/>
        <w:ind w:left="993" w:hanging="1134"/>
        <w:rPr>
          <w:rFonts w:eastAsia="Times New Roman" w:cstheme="minorHAnsi"/>
          <w:color w:val="000000"/>
        </w:rPr>
      </w:pPr>
      <w:r>
        <w:rPr>
          <w:rFonts w:eastAsia="Times New Roman" w:cstheme="minorHAnsi"/>
          <w:color w:val="000000"/>
        </w:rPr>
        <w:tab/>
      </w:r>
      <w:r>
        <w:rPr>
          <w:rFonts w:eastAsia="Times New Roman" w:cstheme="minorHAnsi"/>
          <w:color w:val="000000"/>
        </w:rPr>
        <w:tab/>
        <w:t xml:space="preserve">Chair of Covid 19 Oversight Group </w:t>
      </w:r>
      <w:r w:rsidR="00620E3B">
        <w:rPr>
          <w:rFonts w:eastAsia="Times New Roman" w:cstheme="minorHAnsi"/>
          <w:color w:val="000000"/>
        </w:rPr>
        <w:t xml:space="preserve">Mr. </w:t>
      </w:r>
      <w:r>
        <w:rPr>
          <w:rFonts w:eastAsia="Times New Roman" w:cstheme="minorHAnsi"/>
          <w:color w:val="000000"/>
        </w:rPr>
        <w:t>Martin Fraser</w:t>
      </w:r>
    </w:p>
    <w:p w14:paraId="7B1C5AAA" w14:textId="686F5539" w:rsidR="00434522" w:rsidRPr="006C6E7F" w:rsidRDefault="00434522" w:rsidP="00AF4A9B">
      <w:pPr>
        <w:spacing w:after="0"/>
        <w:ind w:left="993" w:hanging="1134"/>
        <w:rPr>
          <w:rFonts w:eastAsia="Times New Roman" w:cstheme="minorHAnsi"/>
          <w:color w:val="000000"/>
        </w:rPr>
      </w:pPr>
      <w:r>
        <w:rPr>
          <w:rFonts w:eastAsia="Times New Roman" w:cstheme="minorHAnsi"/>
          <w:color w:val="000000"/>
        </w:rPr>
        <w:tab/>
      </w:r>
      <w:r>
        <w:rPr>
          <w:rFonts w:eastAsia="Times New Roman" w:cstheme="minorHAnsi"/>
          <w:color w:val="000000"/>
        </w:rPr>
        <w:tab/>
      </w:r>
    </w:p>
    <w:p w14:paraId="364CF861" w14:textId="3951C365" w:rsidR="00AF4A9B" w:rsidRPr="00536BD1" w:rsidRDefault="00AF4A9B" w:rsidP="00AF4A9B">
      <w:pPr>
        <w:spacing w:after="0"/>
        <w:ind w:left="993" w:hanging="993"/>
        <w:rPr>
          <w:rFonts w:eastAsia="Times New Roman" w:cstheme="minorHAnsi"/>
          <w:color w:val="323232"/>
        </w:rPr>
      </w:pPr>
      <w:r w:rsidRPr="00536BD1">
        <w:rPr>
          <w:rFonts w:eastAsia="Times New Roman" w:cstheme="minorHAnsi"/>
          <w:b/>
          <w:bCs/>
          <w:color w:val="A37A37" w:themeColor="accent5" w:themeShade="BF"/>
        </w:rPr>
        <w:t>Date:</w:t>
      </w:r>
      <w:r w:rsidRPr="00536BD1">
        <w:rPr>
          <w:rFonts w:eastAsia="Times New Roman" w:cstheme="minorHAnsi"/>
          <w:color w:val="323232"/>
        </w:rPr>
        <w:tab/>
      </w:r>
      <w:r w:rsidR="00125AF5">
        <w:rPr>
          <w:rFonts w:eastAsia="Times New Roman" w:cstheme="minorHAnsi"/>
          <w:color w:val="323232"/>
        </w:rPr>
        <w:t>5</w:t>
      </w:r>
      <w:r w:rsidRPr="00536BD1">
        <w:rPr>
          <w:rFonts w:eastAsia="Times New Roman" w:cstheme="minorHAnsi"/>
          <w:color w:val="323232"/>
        </w:rPr>
        <w:t>/</w:t>
      </w:r>
      <w:r w:rsidR="00125AF5">
        <w:rPr>
          <w:rFonts w:eastAsia="Times New Roman" w:cstheme="minorHAnsi"/>
          <w:color w:val="323232"/>
        </w:rPr>
        <w:t>10</w:t>
      </w:r>
      <w:r w:rsidRPr="00536BD1">
        <w:rPr>
          <w:rFonts w:eastAsia="Times New Roman" w:cstheme="minorHAnsi"/>
          <w:color w:val="323232"/>
        </w:rPr>
        <w:t>/2020</w:t>
      </w:r>
    </w:p>
    <w:p w14:paraId="0021F820" w14:textId="094BAE0E" w:rsidR="00AF4A9B" w:rsidRPr="00536BD1" w:rsidRDefault="00AF4A9B" w:rsidP="00AF4A9B">
      <w:pPr>
        <w:spacing w:after="0"/>
        <w:ind w:left="993" w:hanging="993"/>
        <w:rPr>
          <w:rFonts w:eastAsia="Times New Roman"/>
          <w:color w:val="000000"/>
        </w:rPr>
      </w:pPr>
      <w:r w:rsidRPr="00536BD1">
        <w:rPr>
          <w:rFonts w:eastAsia="Times New Roman" w:cstheme="minorHAnsi"/>
          <w:b/>
          <w:bCs/>
          <w:color w:val="A37A37" w:themeColor="accent5" w:themeShade="BF"/>
        </w:rPr>
        <w:t>Subject:</w:t>
      </w:r>
      <w:r w:rsidRPr="00536BD1">
        <w:rPr>
          <w:rFonts w:eastAsia="Times New Roman" w:cstheme="minorHAnsi"/>
          <w:color w:val="323232"/>
        </w:rPr>
        <w:tab/>
        <w:t>COVID-19</w:t>
      </w:r>
      <w:r w:rsidRPr="00536BD1">
        <w:rPr>
          <w:rFonts w:eastAsia="Times New Roman"/>
          <w:color w:val="000000"/>
        </w:rPr>
        <w:t xml:space="preserve"> NGO G</w:t>
      </w:r>
      <w:r w:rsidR="00895754">
        <w:rPr>
          <w:rFonts w:eastAsia="Times New Roman"/>
          <w:color w:val="000000"/>
        </w:rPr>
        <w:t>roup</w:t>
      </w:r>
      <w:r w:rsidR="00955158">
        <w:rPr>
          <w:rFonts w:eastAsia="Times New Roman"/>
          <w:color w:val="000000"/>
        </w:rPr>
        <w:t xml:space="preserve"> -</w:t>
      </w:r>
      <w:r w:rsidR="00895754">
        <w:rPr>
          <w:rFonts w:eastAsia="Times New Roman"/>
          <w:color w:val="000000"/>
        </w:rPr>
        <w:t xml:space="preserve"> Call for NGO representation on NPHET</w:t>
      </w:r>
    </w:p>
    <w:p w14:paraId="32389A06" w14:textId="77777777" w:rsidR="00AF4A9B" w:rsidRPr="00903660" w:rsidRDefault="00AF4A9B" w:rsidP="00AF4A9B">
      <w:pPr>
        <w:rPr>
          <w:rFonts w:eastAsia="Times New Roman"/>
          <w:color w:val="000000"/>
          <w:sz w:val="24"/>
          <w:szCs w:val="24"/>
        </w:rPr>
      </w:pPr>
    </w:p>
    <w:p w14:paraId="4079AD13" w14:textId="236A9B93" w:rsidR="00AF4A9B" w:rsidRPr="00AF4A9B" w:rsidRDefault="00AF4A9B" w:rsidP="00AF4A9B">
      <w:pPr>
        <w:rPr>
          <w:rFonts w:eastAsia="Times New Roman"/>
          <w:color w:val="000000"/>
        </w:rPr>
      </w:pPr>
      <w:r w:rsidRPr="00AF4A9B">
        <w:rPr>
          <w:rFonts w:eastAsia="Times New Roman"/>
          <w:color w:val="000000"/>
        </w:rPr>
        <w:t>Dear Taoiseach,</w:t>
      </w:r>
      <w:r w:rsidR="0085784D">
        <w:rPr>
          <w:rFonts w:eastAsia="Times New Roman"/>
          <w:color w:val="000000"/>
        </w:rPr>
        <w:t xml:space="preserve"> </w:t>
      </w:r>
    </w:p>
    <w:p w14:paraId="5BCF1F70" w14:textId="48B1F566" w:rsidR="003F221C" w:rsidRDefault="00F101F9" w:rsidP="003F221C">
      <w:pPr>
        <w:rPr>
          <w:rFonts w:eastAsia="Times New Roman"/>
          <w:color w:val="000000"/>
        </w:rPr>
      </w:pPr>
      <w:r w:rsidRPr="00D96E38">
        <w:rPr>
          <w:rFonts w:eastAsia="Times New Roman"/>
          <w:color w:val="000000"/>
        </w:rPr>
        <w:t>Prompted by the COVID-19 crisis, a group of NGOs, facilitated by Community Work Ireland, have been meeting online to share information on COVID-19 related issues and challenges and the responses needed to mitigate the</w:t>
      </w:r>
      <w:r w:rsidR="005524B8" w:rsidRPr="00AF4A9B">
        <w:rPr>
          <w:rFonts w:eastAsia="Times New Roman"/>
          <w:color w:val="000000"/>
        </w:rPr>
        <w:t xml:space="preserve"> differential impact of the virus on </w:t>
      </w:r>
      <w:r w:rsidR="00E206D6">
        <w:rPr>
          <w:rFonts w:eastAsia="Times New Roman"/>
          <w:color w:val="000000"/>
        </w:rPr>
        <w:t xml:space="preserve">the already </w:t>
      </w:r>
      <w:r w:rsidR="005524B8" w:rsidRPr="00AF4A9B">
        <w:rPr>
          <w:rFonts w:eastAsia="Times New Roman"/>
          <w:color w:val="000000"/>
        </w:rPr>
        <w:t xml:space="preserve">marginalised, minority and vulnerable groups </w:t>
      </w:r>
      <w:r w:rsidRPr="00D96E38">
        <w:rPr>
          <w:rFonts w:eastAsia="Times New Roman"/>
          <w:color w:val="000000"/>
        </w:rPr>
        <w:t>that they represent</w:t>
      </w:r>
      <w:r>
        <w:rPr>
          <w:rFonts w:eastAsia="Times New Roman"/>
          <w:color w:val="000000"/>
        </w:rPr>
        <w:t>.</w:t>
      </w:r>
    </w:p>
    <w:p w14:paraId="6E202457" w14:textId="3AC81847" w:rsidR="00D001D4" w:rsidRDefault="00D001D4" w:rsidP="003F221C">
      <w:pPr>
        <w:rPr>
          <w:rFonts w:eastAsia="Times New Roman"/>
          <w:color w:val="000000"/>
        </w:rPr>
      </w:pPr>
      <w:r>
        <w:rPr>
          <w:bCs/>
        </w:rPr>
        <w:t xml:space="preserve">We write to request that a specific number of seats on the NPHET be allocated to NGOs working with and representing the concerns of marginalised communities. </w:t>
      </w:r>
    </w:p>
    <w:p w14:paraId="3AA12D55" w14:textId="7B345B24" w:rsidR="003F221C" w:rsidRDefault="003F221C" w:rsidP="003F221C">
      <w:pPr>
        <w:rPr>
          <w:lang w:val="en-IE"/>
        </w:rPr>
      </w:pPr>
      <w:r>
        <w:rPr>
          <w:lang w:val="en-IE"/>
        </w:rPr>
        <w:t>As United Nations evidence reinforces, m</w:t>
      </w:r>
      <w:r w:rsidRPr="00ED2205">
        <w:rPr>
          <w:lang w:val="en-IE"/>
        </w:rPr>
        <w:t>arginalised groups</w:t>
      </w:r>
      <w:r>
        <w:rPr>
          <w:lang w:val="en-IE"/>
        </w:rPr>
        <w:t xml:space="preserve"> </w:t>
      </w:r>
      <w:r w:rsidRPr="00ED2205">
        <w:rPr>
          <w:lang w:val="en-IE"/>
        </w:rPr>
        <w:t>become increasingly vulnerable during emergencies.</w:t>
      </w:r>
      <w:r>
        <w:rPr>
          <w:rStyle w:val="FootnoteReference"/>
          <w:lang w:val="en-IE"/>
        </w:rPr>
        <w:footnoteReference w:id="1"/>
      </w:r>
      <w:r w:rsidRPr="00ED2205">
        <w:rPr>
          <w:lang w:val="en-IE"/>
        </w:rPr>
        <w:t xml:space="preserve">  </w:t>
      </w:r>
      <w:r w:rsidRPr="0062192F">
        <w:rPr>
          <w:lang w:val="en-IE"/>
        </w:rPr>
        <w:t xml:space="preserve">There is clear evidence from agencies working on disaster and crisis response that equality is only considered when marginalised groups </w:t>
      </w:r>
      <w:proofErr w:type="gramStart"/>
      <w:r w:rsidRPr="0062192F">
        <w:rPr>
          <w:lang w:val="en-IE"/>
        </w:rPr>
        <w:t>are able to</w:t>
      </w:r>
      <w:proofErr w:type="gramEnd"/>
      <w:r w:rsidRPr="0062192F">
        <w:rPr>
          <w:lang w:val="en-IE"/>
        </w:rPr>
        <w:t xml:space="preserve"> participate in emergency response planning</w:t>
      </w:r>
      <w:r>
        <w:rPr>
          <w:lang w:val="en-IE"/>
        </w:rPr>
        <w:t xml:space="preserve">. </w:t>
      </w:r>
      <w:r>
        <w:rPr>
          <w:rFonts w:eastAsia="Times New Roman"/>
          <w:color w:val="000000"/>
        </w:rPr>
        <w:t>Further, this evidence suggests that</w:t>
      </w:r>
      <w:r w:rsidRPr="00AA54F8">
        <w:rPr>
          <w:rFonts w:eastAsia="Times New Roman"/>
          <w:color w:val="000000"/>
        </w:rPr>
        <w:t xml:space="preserve"> the most impactful responses are the ones which include</w:t>
      </w:r>
      <w:r>
        <w:rPr>
          <w:rFonts w:eastAsia="Times New Roman"/>
          <w:color w:val="000000"/>
        </w:rPr>
        <w:t xml:space="preserve"> </w:t>
      </w:r>
      <w:r w:rsidRPr="00AA54F8">
        <w:rPr>
          <w:rFonts w:eastAsia="Times New Roman"/>
          <w:color w:val="000000"/>
        </w:rPr>
        <w:t>the marginalised groups they target in their emergency response planning</w:t>
      </w:r>
      <w:r>
        <w:rPr>
          <w:rFonts w:eastAsia="Times New Roman"/>
          <w:color w:val="000000"/>
        </w:rPr>
        <w:t>.</w:t>
      </w:r>
      <w:r w:rsidRPr="00AA54F8">
        <w:rPr>
          <w:rFonts w:eastAsia="Times New Roman"/>
          <w:color w:val="000000"/>
        </w:rPr>
        <w:t xml:space="preserve"> </w:t>
      </w:r>
      <w:r>
        <w:rPr>
          <w:lang w:val="en-IE"/>
        </w:rPr>
        <w:t>It</w:t>
      </w:r>
      <w:r w:rsidRPr="00ED2205">
        <w:rPr>
          <w:lang w:val="en-IE"/>
        </w:rPr>
        <w:t xml:space="preserve"> is critical</w:t>
      </w:r>
      <w:r>
        <w:rPr>
          <w:lang w:val="en-IE"/>
        </w:rPr>
        <w:t>, therefore,</w:t>
      </w:r>
      <w:r w:rsidRPr="00ED2205">
        <w:rPr>
          <w:lang w:val="en-IE"/>
        </w:rPr>
        <w:t xml:space="preserve"> that that their voices are</w:t>
      </w:r>
      <w:r w:rsidR="00E17EF9">
        <w:rPr>
          <w:lang w:val="en-IE"/>
        </w:rPr>
        <w:t xml:space="preserve"> now</w:t>
      </w:r>
      <w:r w:rsidRPr="00ED2205">
        <w:rPr>
          <w:lang w:val="en-IE"/>
        </w:rPr>
        <w:t xml:space="preserve"> present and heard as responses to the </w:t>
      </w:r>
      <w:r>
        <w:rPr>
          <w:lang w:val="en-IE"/>
        </w:rPr>
        <w:t>COVID</w:t>
      </w:r>
      <w:r w:rsidRPr="00ED2205">
        <w:rPr>
          <w:lang w:val="en-IE"/>
        </w:rPr>
        <w:t>-19 crisis are being planned and implemented. Inclusive and robust processes of consultation and engagement will strengthen the efficacy of responses and ultimately the resilience of these groups and communities in the immediate and long ter</w:t>
      </w:r>
      <w:r>
        <w:rPr>
          <w:lang w:val="en-IE"/>
        </w:rPr>
        <w:t xml:space="preserve">m. </w:t>
      </w:r>
    </w:p>
    <w:p w14:paraId="3B49044B" w14:textId="77777777" w:rsidR="0089511F" w:rsidRPr="0089511F" w:rsidRDefault="00BB150A" w:rsidP="0089511F">
      <w:pPr>
        <w:rPr>
          <w:rFonts w:eastAsia="Times New Roman"/>
          <w:i/>
          <w:iCs/>
          <w:color w:val="000000"/>
        </w:rPr>
      </w:pPr>
      <w:r w:rsidRPr="0089511F">
        <w:rPr>
          <w:bCs/>
        </w:rPr>
        <w:t xml:space="preserve">The role and expertise of local and national NGOs working with disadvantaged communities needs to be recognised. Their role to date in shaping national and local responses has been invaluable. </w:t>
      </w:r>
      <w:r w:rsidR="0089511F" w:rsidRPr="0089511F">
        <w:rPr>
          <w:rFonts w:eastAsia="Times New Roman"/>
          <w:color w:val="000000"/>
        </w:rPr>
        <w:t xml:space="preserve">It is our view that these NGOs must be represented and consulted throughout </w:t>
      </w:r>
      <w:r w:rsidR="0089511F" w:rsidRPr="0089511F">
        <w:rPr>
          <w:rFonts w:eastAsia="Times New Roman"/>
          <w:color w:val="000000"/>
        </w:rPr>
        <w:lastRenderedPageBreak/>
        <w:t xml:space="preserve">the decision-making process to ensure that the needs of the communities they represent remain to the fore and effective responses can be developed. </w:t>
      </w:r>
    </w:p>
    <w:p w14:paraId="4D7A4080" w14:textId="55305C12" w:rsidR="00361C4C" w:rsidRPr="004F700D" w:rsidRDefault="00361C4C" w:rsidP="0089511F">
      <w:pPr>
        <w:rPr>
          <w:lang w:val="en-IE"/>
        </w:rPr>
      </w:pPr>
      <w:r w:rsidRPr="009C13A7">
        <w:rPr>
          <w:lang w:val="en-IE"/>
        </w:rPr>
        <w:t>We acknowledge the huge</w:t>
      </w:r>
      <w:r>
        <w:rPr>
          <w:lang w:val="en-IE"/>
        </w:rPr>
        <w:t xml:space="preserve"> challenges facing all of us at this very difficult time and </w:t>
      </w:r>
      <w:r w:rsidRPr="009C13A7">
        <w:rPr>
          <w:lang w:val="en-IE"/>
        </w:rPr>
        <w:t>collectively</w:t>
      </w:r>
      <w:r>
        <w:rPr>
          <w:lang w:val="en-IE"/>
        </w:rPr>
        <w:t xml:space="preserve"> support the </w:t>
      </w:r>
      <w:r w:rsidRPr="009C13A7">
        <w:rPr>
          <w:lang w:val="en-IE"/>
        </w:rPr>
        <w:t xml:space="preserve">efforts on the part of Government, government departments, </w:t>
      </w:r>
      <w:r>
        <w:rPr>
          <w:lang w:val="en-IE"/>
        </w:rPr>
        <w:t>and agencies, as well as the courageous health workers at every level in seeking to deal with the multitude of complex and diverse medical, social, environmental and economic concerns that this pandemic is causing.</w:t>
      </w:r>
    </w:p>
    <w:p w14:paraId="39BEDA26" w14:textId="51E7F9B6" w:rsidR="00FE1DBF" w:rsidRDefault="000E6AF7" w:rsidP="00AF4A9B">
      <w:pPr>
        <w:rPr>
          <w:rFonts w:eastAsia="Times New Roman"/>
          <w:color w:val="000000"/>
        </w:rPr>
      </w:pPr>
      <w:r>
        <w:rPr>
          <w:rFonts w:eastAsia="Times New Roman"/>
          <w:color w:val="000000"/>
        </w:rPr>
        <w:t>We look forward to hearing from you at your convenience.</w:t>
      </w:r>
    </w:p>
    <w:p w14:paraId="47719D90" w14:textId="255E9D22" w:rsidR="00AF4A9B" w:rsidRPr="00AF4A9B" w:rsidRDefault="00AF4A9B" w:rsidP="00AF4A9B">
      <w:pPr>
        <w:rPr>
          <w:rFonts w:eastAsia="Times New Roman"/>
          <w:color w:val="000000"/>
        </w:rPr>
      </w:pPr>
      <w:r w:rsidRPr="00AF4A9B">
        <w:rPr>
          <w:rFonts w:eastAsia="Times New Roman"/>
          <w:color w:val="000000"/>
        </w:rPr>
        <w:t>Yours sincerely,</w:t>
      </w:r>
    </w:p>
    <w:p w14:paraId="2D3719AA" w14:textId="68B72853" w:rsidR="00AF4A9B" w:rsidRPr="00536BD1" w:rsidRDefault="00AF4A9B" w:rsidP="00536BD1">
      <w:pPr>
        <w:rPr>
          <w:rFonts w:eastAsiaTheme="minorEastAsia"/>
          <w:noProof/>
          <w:lang w:val="en-IE" w:eastAsia="en-IE"/>
        </w:rPr>
      </w:pPr>
      <w:r w:rsidRPr="00536BD1">
        <w:rPr>
          <w:rFonts w:eastAsiaTheme="minorEastAsia"/>
          <w:noProof/>
          <w:lang w:val="en-IE" w:eastAsia="en-IE"/>
        </w:rPr>
        <w:t>Anastasia Crickley</w:t>
      </w:r>
      <w:r w:rsidR="00536BD1">
        <w:rPr>
          <w:rFonts w:eastAsiaTheme="minorEastAsia"/>
          <w:noProof/>
          <w:lang w:val="en-IE" w:eastAsia="en-IE"/>
        </w:rPr>
        <w:t xml:space="preserve">, </w:t>
      </w:r>
      <w:r w:rsidRPr="00536BD1">
        <w:rPr>
          <w:rFonts w:eastAsiaTheme="minorEastAsia"/>
          <w:noProof/>
          <w:lang w:val="en-IE" w:eastAsia="en-IE"/>
        </w:rPr>
        <w:t>Chairperson Community Work Ireland Policy Group on behalf of the COVID -19 NGO Group</w:t>
      </w:r>
    </w:p>
    <w:p w14:paraId="35E04D2D" w14:textId="55E59E13" w:rsidR="00AF4A9B" w:rsidRPr="00536BD1" w:rsidRDefault="00536BD1" w:rsidP="00536BD1">
      <w:pPr>
        <w:spacing w:after="0"/>
        <w:rPr>
          <w:rFonts w:eastAsiaTheme="minorEastAsia"/>
          <w:noProof/>
          <w:lang w:val="en-IE" w:eastAsia="en-IE"/>
        </w:rPr>
      </w:pPr>
      <w:r w:rsidRPr="00536BD1">
        <w:rPr>
          <w:rFonts w:eastAsiaTheme="minorEastAsia"/>
          <w:noProof/>
          <w:lang w:val="en-IE" w:eastAsia="en-IE"/>
        </w:rPr>
        <w:t>Contact:</w:t>
      </w:r>
      <w:r w:rsidRPr="00536BD1">
        <w:rPr>
          <w:rFonts w:eastAsiaTheme="minorEastAsia"/>
          <w:noProof/>
          <w:lang w:val="en-IE" w:eastAsia="en-IE"/>
        </w:rPr>
        <w:tab/>
      </w:r>
      <w:hyperlink r:id="rId13" w:history="1">
        <w:r w:rsidRPr="00536BD1">
          <w:rPr>
            <w:rStyle w:val="Hyperlink"/>
            <w:rFonts w:eastAsiaTheme="minorEastAsia"/>
            <w:noProof/>
            <w:color w:val="auto"/>
            <w:lang w:val="en-IE" w:eastAsia="en-IE"/>
          </w:rPr>
          <w:t>Anastasia.crickley@mu.ie</w:t>
        </w:r>
      </w:hyperlink>
      <w:r w:rsidRPr="00536BD1">
        <w:rPr>
          <w:rFonts w:eastAsiaTheme="minorEastAsia"/>
          <w:noProof/>
          <w:lang w:val="en-IE" w:eastAsia="en-IE"/>
        </w:rPr>
        <w:t xml:space="preserve">  or phone </w:t>
      </w:r>
      <w:r w:rsidR="00AF4A9B" w:rsidRPr="00536BD1">
        <w:rPr>
          <w:rFonts w:eastAsiaTheme="minorEastAsia"/>
          <w:noProof/>
          <w:lang w:val="en-IE" w:eastAsia="en-IE"/>
        </w:rPr>
        <w:t>087 – 2985611</w:t>
      </w:r>
    </w:p>
    <w:p w14:paraId="2EBB3E05" w14:textId="77777777" w:rsidR="00AF4A9B" w:rsidRPr="00AF4A9B" w:rsidRDefault="00AF4A9B" w:rsidP="00AF4A9B"/>
    <w:p w14:paraId="60472473" w14:textId="201C13D8" w:rsidR="00AF4A9B" w:rsidRPr="00536BD1" w:rsidRDefault="00536BD1" w:rsidP="00AF4A9B">
      <w:pPr>
        <w:pStyle w:val="NoSpacing"/>
        <w:rPr>
          <w:b/>
          <w:bCs/>
          <w:color w:val="A37A37" w:themeColor="accent5" w:themeShade="BF"/>
        </w:rPr>
      </w:pPr>
      <w:r>
        <w:rPr>
          <w:b/>
          <w:bCs/>
          <w:color w:val="A37A37" w:themeColor="accent5" w:themeShade="BF"/>
        </w:rPr>
        <w:t>This letter is e</w:t>
      </w:r>
      <w:r w:rsidR="00AF4A9B" w:rsidRPr="00536BD1">
        <w:rPr>
          <w:b/>
          <w:bCs/>
          <w:color w:val="A37A37" w:themeColor="accent5" w:themeShade="BF"/>
        </w:rPr>
        <w:t>ndorsed by the following COVID-19 NGO Group Members:</w:t>
      </w:r>
    </w:p>
    <w:p w14:paraId="244E396E" w14:textId="77777777" w:rsidR="00AF4A9B" w:rsidRPr="00AF4A9B" w:rsidRDefault="00AF4A9B" w:rsidP="00AF4A9B"/>
    <w:p w14:paraId="67FDE8C8" w14:textId="77777777" w:rsidR="00AF4A9B" w:rsidRPr="00AF4A9B" w:rsidRDefault="00AF4A9B" w:rsidP="003102E5">
      <w:pPr>
        <w:pStyle w:val="ListParagraph"/>
        <w:numPr>
          <w:ilvl w:val="0"/>
          <w:numId w:val="24"/>
        </w:numPr>
        <w:spacing w:line="252" w:lineRule="auto"/>
      </w:pPr>
      <w:r w:rsidRPr="00AF4A9B">
        <w:t>Belong To</w:t>
      </w:r>
    </w:p>
    <w:p w14:paraId="12D826DD" w14:textId="77777777" w:rsidR="00AF4A9B" w:rsidRPr="00AF4A9B" w:rsidRDefault="00AF4A9B" w:rsidP="003102E5">
      <w:pPr>
        <w:pStyle w:val="ListParagraph"/>
        <w:numPr>
          <w:ilvl w:val="0"/>
          <w:numId w:val="24"/>
        </w:numPr>
        <w:spacing w:line="252" w:lineRule="auto"/>
      </w:pPr>
      <w:r w:rsidRPr="00AF4A9B">
        <w:t>City Wide Drugs Crisis Campaign</w:t>
      </w:r>
    </w:p>
    <w:p w14:paraId="09579679" w14:textId="77777777" w:rsidR="00AF4A9B" w:rsidRPr="00AF4A9B" w:rsidRDefault="00AF4A9B" w:rsidP="003102E5">
      <w:pPr>
        <w:pStyle w:val="ListParagraph"/>
        <w:numPr>
          <w:ilvl w:val="0"/>
          <w:numId w:val="24"/>
        </w:numPr>
        <w:spacing w:line="252" w:lineRule="auto"/>
      </w:pPr>
      <w:r w:rsidRPr="00AF4A9B">
        <w:t>Community Work Ireland</w:t>
      </w:r>
    </w:p>
    <w:p w14:paraId="173EDECE" w14:textId="77777777" w:rsidR="00C45014" w:rsidRPr="00AF4A9B" w:rsidRDefault="00C45014" w:rsidP="003102E5">
      <w:pPr>
        <w:pStyle w:val="ListParagraph"/>
        <w:numPr>
          <w:ilvl w:val="0"/>
          <w:numId w:val="24"/>
        </w:numPr>
        <w:spacing w:line="252" w:lineRule="auto"/>
      </w:pPr>
      <w:r w:rsidRPr="00C45014">
        <w:t>Dublin City Community Cooperative</w:t>
      </w:r>
    </w:p>
    <w:p w14:paraId="00345D8D" w14:textId="77777777" w:rsidR="00AF4A9B" w:rsidRPr="00AF4A9B" w:rsidRDefault="00AF4A9B" w:rsidP="003102E5">
      <w:pPr>
        <w:pStyle w:val="ListParagraph"/>
        <w:numPr>
          <w:ilvl w:val="0"/>
          <w:numId w:val="24"/>
        </w:numPr>
        <w:spacing w:line="252" w:lineRule="auto"/>
      </w:pPr>
      <w:r w:rsidRPr="00AF4A9B">
        <w:t xml:space="preserve">Dublin North </w:t>
      </w:r>
      <w:proofErr w:type="spellStart"/>
      <w:r w:rsidRPr="00AF4A9B">
        <w:t>North</w:t>
      </w:r>
      <w:proofErr w:type="spellEnd"/>
      <w:r w:rsidRPr="00AF4A9B">
        <w:t xml:space="preserve"> East Recovery College</w:t>
      </w:r>
    </w:p>
    <w:p w14:paraId="73F5A989" w14:textId="77777777" w:rsidR="00AF4A9B" w:rsidRPr="00AF4A9B" w:rsidRDefault="00AF4A9B" w:rsidP="003102E5">
      <w:pPr>
        <w:pStyle w:val="ListParagraph"/>
        <w:numPr>
          <w:ilvl w:val="0"/>
          <w:numId w:val="24"/>
        </w:numPr>
        <w:spacing w:line="252" w:lineRule="auto"/>
      </w:pPr>
      <w:r w:rsidRPr="00AF4A9B">
        <w:t>European Anti-Poverty Network Ireland</w:t>
      </w:r>
    </w:p>
    <w:p w14:paraId="3275D945" w14:textId="77777777" w:rsidR="00AF4A9B" w:rsidRPr="00AF4A9B" w:rsidRDefault="00AF4A9B" w:rsidP="003102E5">
      <w:pPr>
        <w:pStyle w:val="ListParagraph"/>
        <w:numPr>
          <w:ilvl w:val="0"/>
          <w:numId w:val="24"/>
        </w:numPr>
        <w:spacing w:line="252" w:lineRule="auto"/>
      </w:pPr>
      <w:r w:rsidRPr="00AF4A9B">
        <w:t>Independent Living Movement Ireland</w:t>
      </w:r>
    </w:p>
    <w:p w14:paraId="6E1CEE86" w14:textId="77777777" w:rsidR="00AF4A9B" w:rsidRPr="00AF4A9B" w:rsidRDefault="00AF4A9B" w:rsidP="003102E5">
      <w:pPr>
        <w:pStyle w:val="ListParagraph"/>
        <w:numPr>
          <w:ilvl w:val="0"/>
          <w:numId w:val="24"/>
        </w:numPr>
        <w:spacing w:line="252" w:lineRule="auto"/>
      </w:pPr>
      <w:r w:rsidRPr="00AF4A9B">
        <w:t>Irish Council for Civil Liberties</w:t>
      </w:r>
    </w:p>
    <w:p w14:paraId="66F78F4D" w14:textId="77777777" w:rsidR="00AF4A9B" w:rsidRPr="00AF4A9B" w:rsidRDefault="00AF4A9B" w:rsidP="003102E5">
      <w:pPr>
        <w:pStyle w:val="ListParagraph"/>
        <w:numPr>
          <w:ilvl w:val="0"/>
          <w:numId w:val="24"/>
        </w:numPr>
        <w:spacing w:line="252" w:lineRule="auto"/>
      </w:pPr>
      <w:r w:rsidRPr="00AF4A9B">
        <w:t>Irish Local Development Network</w:t>
      </w:r>
    </w:p>
    <w:p w14:paraId="42416A4B" w14:textId="112ABFB8" w:rsidR="00AF4A9B" w:rsidRPr="00AF4A9B" w:rsidRDefault="00AF4A9B" w:rsidP="003102E5">
      <w:pPr>
        <w:pStyle w:val="ListParagraph"/>
        <w:numPr>
          <w:ilvl w:val="0"/>
          <w:numId w:val="24"/>
        </w:numPr>
        <w:spacing w:line="252" w:lineRule="auto"/>
      </w:pPr>
      <w:r w:rsidRPr="00AF4A9B">
        <w:t xml:space="preserve">Irish National Organisation </w:t>
      </w:r>
      <w:r w:rsidR="0039255D">
        <w:t>of</w:t>
      </w:r>
      <w:r w:rsidRPr="00AF4A9B">
        <w:t xml:space="preserve"> the Unemployed </w:t>
      </w:r>
    </w:p>
    <w:p w14:paraId="6297999C" w14:textId="77777777" w:rsidR="00AF4A9B" w:rsidRPr="00AF4A9B" w:rsidRDefault="00AF4A9B" w:rsidP="003102E5">
      <w:pPr>
        <w:pStyle w:val="ListParagraph"/>
        <w:numPr>
          <w:ilvl w:val="0"/>
          <w:numId w:val="24"/>
        </w:numPr>
        <w:spacing w:line="252" w:lineRule="auto"/>
      </w:pPr>
      <w:r w:rsidRPr="00AF4A9B">
        <w:t>Irish Refugee Council</w:t>
      </w:r>
    </w:p>
    <w:p w14:paraId="5437E262" w14:textId="77777777" w:rsidR="00AF4A9B" w:rsidRPr="00AF4A9B" w:rsidRDefault="00AF4A9B" w:rsidP="003102E5">
      <w:pPr>
        <w:pStyle w:val="ListParagraph"/>
        <w:numPr>
          <w:ilvl w:val="0"/>
          <w:numId w:val="24"/>
        </w:numPr>
        <w:spacing w:line="252" w:lineRule="auto"/>
      </w:pPr>
      <w:r w:rsidRPr="00AF4A9B">
        <w:t>Migrant Rights Centre Ireland</w:t>
      </w:r>
    </w:p>
    <w:p w14:paraId="7EF49A72" w14:textId="77777777" w:rsidR="00AF4A9B" w:rsidRPr="00AF4A9B" w:rsidRDefault="00AF4A9B" w:rsidP="003102E5">
      <w:pPr>
        <w:pStyle w:val="ListParagraph"/>
        <w:numPr>
          <w:ilvl w:val="0"/>
          <w:numId w:val="24"/>
        </w:numPr>
        <w:spacing w:line="252" w:lineRule="auto"/>
      </w:pPr>
      <w:r w:rsidRPr="00AF4A9B">
        <w:t>National Collective of Community Based Women’s Networks</w:t>
      </w:r>
    </w:p>
    <w:p w14:paraId="08D6073F" w14:textId="77777777" w:rsidR="00AF4A9B" w:rsidRPr="00AF4A9B" w:rsidRDefault="00AF4A9B" w:rsidP="003102E5">
      <w:pPr>
        <w:pStyle w:val="ListParagraph"/>
        <w:numPr>
          <w:ilvl w:val="0"/>
          <w:numId w:val="24"/>
        </w:numPr>
        <w:spacing w:line="252" w:lineRule="auto"/>
      </w:pPr>
      <w:r w:rsidRPr="00AF4A9B">
        <w:t>National Women’s Council of Ireland</w:t>
      </w:r>
    </w:p>
    <w:p w14:paraId="15E0AADF" w14:textId="0175472E" w:rsidR="00AF4A9B" w:rsidRDefault="00AF4A9B" w:rsidP="003102E5">
      <w:pPr>
        <w:pStyle w:val="ListParagraph"/>
        <w:numPr>
          <w:ilvl w:val="0"/>
          <w:numId w:val="24"/>
        </w:numPr>
        <w:spacing w:line="252" w:lineRule="auto"/>
      </w:pPr>
      <w:r w:rsidRPr="00AF4A9B">
        <w:t>National Youth Council of Ireland</w:t>
      </w:r>
    </w:p>
    <w:p w14:paraId="0B385D7F" w14:textId="71155A12" w:rsidR="00434522" w:rsidRPr="00AF4A9B" w:rsidRDefault="00434522" w:rsidP="003102E5">
      <w:pPr>
        <w:pStyle w:val="ListParagraph"/>
        <w:numPr>
          <w:ilvl w:val="0"/>
          <w:numId w:val="24"/>
        </w:numPr>
        <w:spacing w:line="252" w:lineRule="auto"/>
      </w:pPr>
      <w:r>
        <w:t>One Family</w:t>
      </w:r>
    </w:p>
    <w:p w14:paraId="6707DC37" w14:textId="77777777" w:rsidR="00AF4A9B" w:rsidRPr="00AF4A9B" w:rsidRDefault="00AF4A9B" w:rsidP="003102E5">
      <w:pPr>
        <w:pStyle w:val="ListParagraph"/>
        <w:numPr>
          <w:ilvl w:val="0"/>
          <w:numId w:val="24"/>
        </w:numPr>
        <w:spacing w:line="252" w:lineRule="auto"/>
      </w:pPr>
      <w:r w:rsidRPr="00AF4A9B">
        <w:t>Pavee Point Traveller and Roma Centre</w:t>
      </w:r>
    </w:p>
    <w:p w14:paraId="33981474" w14:textId="77777777" w:rsidR="00AF4A9B" w:rsidRPr="00AF4A9B" w:rsidRDefault="00AF4A9B" w:rsidP="003102E5">
      <w:pPr>
        <w:pStyle w:val="ListParagraph"/>
        <w:numPr>
          <w:ilvl w:val="0"/>
          <w:numId w:val="24"/>
        </w:numPr>
        <w:spacing w:line="252" w:lineRule="auto"/>
      </w:pPr>
      <w:r w:rsidRPr="00AF4A9B">
        <w:t>Simon Communities of Ireland</w:t>
      </w:r>
    </w:p>
    <w:p w14:paraId="27BF6A7C" w14:textId="77777777" w:rsidR="00AF4A9B" w:rsidRDefault="00AF4A9B" w:rsidP="003102E5">
      <w:pPr>
        <w:pStyle w:val="ListParagraph"/>
        <w:numPr>
          <w:ilvl w:val="0"/>
          <w:numId w:val="24"/>
        </w:numPr>
        <w:spacing w:line="252" w:lineRule="auto"/>
      </w:pPr>
      <w:r w:rsidRPr="00AF4A9B">
        <w:t>West Clare Family Resource Centre</w:t>
      </w:r>
    </w:p>
    <w:p w14:paraId="7564EBCA" w14:textId="77777777" w:rsidR="00AF4A9B" w:rsidRDefault="00AF4A9B" w:rsidP="00AF4A9B">
      <w:pPr>
        <w:ind w:left="360"/>
      </w:pPr>
    </w:p>
    <w:p w14:paraId="6656B676" w14:textId="77777777" w:rsidR="007A4B08" w:rsidRDefault="007A4B08">
      <w:pPr>
        <w:spacing w:after="200" w:line="276" w:lineRule="auto"/>
      </w:pPr>
    </w:p>
    <w:sectPr w:rsidR="007A4B08" w:rsidSect="00AF4A9B">
      <w:headerReference w:type="even" r:id="rId14"/>
      <w:headerReference w:type="default" r:id="rId15"/>
      <w:footerReference w:type="even" r:id="rId16"/>
      <w:footerReference w:type="default" r:id="rId17"/>
      <w:headerReference w:type="first" r:id="rId18"/>
      <w:pgSz w:w="12240" w:h="15840" w:code="1"/>
      <w:pgMar w:top="1134" w:right="2160" w:bottom="1440"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F443" w14:textId="77777777" w:rsidR="00E3757E" w:rsidRDefault="00E3757E">
      <w:pPr>
        <w:spacing w:after="0" w:line="240" w:lineRule="auto"/>
      </w:pPr>
      <w:r>
        <w:separator/>
      </w:r>
    </w:p>
  </w:endnote>
  <w:endnote w:type="continuationSeparator" w:id="0">
    <w:p w14:paraId="18B6D9E0" w14:textId="77777777" w:rsidR="00E3757E" w:rsidRDefault="00E3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F2EF" w14:textId="77777777" w:rsidR="007A4B08" w:rsidRDefault="00C45014">
    <w:pPr>
      <w:pStyle w:val="Footer"/>
    </w:pPr>
    <w:r>
      <w:rPr>
        <w:noProof/>
        <w:lang w:eastAsia="ja-JP"/>
      </w:rPr>
      <mc:AlternateContent>
        <mc:Choice Requires="wps">
          <w:drawing>
            <wp:anchor distT="0" distB="0" distL="114300" distR="114300" simplePos="0" relativeHeight="251678720" behindDoc="1" locked="0" layoutInCell="1" allowOverlap="1" wp14:anchorId="099ECF78" wp14:editId="2C89F39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401147"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99ECF78"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" fillcolor="#675e47 [3215]" stroked="f" strokeweight="2pt">
              <v:textbox>
                <w:txbxContent>
                  <w:p w14:paraId="6F401147" w14:textId="77777777" w:rsidR="007A4B08" w:rsidRDefault="007A4B08">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9744" behindDoc="1" locked="0" layoutInCell="1" allowOverlap="1" wp14:anchorId="43533FF3" wp14:editId="6BC9216B">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1C5E8"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3533FF3"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DNHg+hDwIA&#10;AIEEAAAOAAAAAAAAAAAAAAAAAC4CAABkcnMvZTJvRG9jLnhtbFBLAQItABQABgAIAAAAIQB73y1C&#10;3AAAAAUBAAAPAAAAAAAAAAAAAAAAAGkEAABkcnMvZG93bnJldi54bWxQSwUGAAAAAAQABADzAAAA&#10;cgUAAAAA&#10;" fillcolor="#a9a57c [3204]" stroked="f" strokeweight="2pt">
              <v:textbox>
                <w:txbxContent>
                  <w:p w14:paraId="45E1C5E8"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80768" behindDoc="0" locked="0" layoutInCell="1" allowOverlap="1" wp14:anchorId="1E140567" wp14:editId="011FF9E4">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146CAB1A"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405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14:paraId="146CAB1A"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3B13" w14:textId="77777777" w:rsidR="007A4B08" w:rsidRDefault="00C45014">
    <w:pPr>
      <w:pStyle w:val="Footer"/>
    </w:pPr>
    <w:r>
      <w:rPr>
        <w:noProof/>
        <w:lang w:eastAsia="ja-JP"/>
      </w:rPr>
      <mc:AlternateContent>
        <mc:Choice Requires="wps">
          <w:drawing>
            <wp:anchor distT="0" distB="0" distL="114300" distR="114300" simplePos="0" relativeHeight="251669504" behindDoc="1" locked="0" layoutInCell="1" allowOverlap="1" wp14:anchorId="42C25F84" wp14:editId="35D733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1698E2"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2C25F84"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" fillcolor="#675e47 [3215]" stroked="f" strokeweight="2pt">
              <v:textbox>
                <w:txbxContent>
                  <w:p w14:paraId="3F1698E2" w14:textId="77777777" w:rsidR="007A4B08" w:rsidRDefault="007A4B08">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0528" behindDoc="1" locked="0" layoutInCell="1" allowOverlap="1" wp14:anchorId="1BF002C3" wp14:editId="61A6A96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E7CBB"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BF002C3"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" fillcolor="#a9a57c [3204]" stroked="f" strokeweight="2pt">
              <v:textbox>
                <w:txbxContent>
                  <w:p w14:paraId="085E7CBB"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71552" behindDoc="0" locked="0" layoutInCell="1" allowOverlap="1" wp14:anchorId="51BD1DCB" wp14:editId="5F2CE4FD">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A1975D6"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D1D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14:paraId="5A1975D6"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F874" w14:textId="77777777" w:rsidR="00E3757E" w:rsidRDefault="00E3757E">
      <w:pPr>
        <w:spacing w:after="0" w:line="240" w:lineRule="auto"/>
      </w:pPr>
      <w:r>
        <w:separator/>
      </w:r>
    </w:p>
  </w:footnote>
  <w:footnote w:type="continuationSeparator" w:id="0">
    <w:p w14:paraId="3EAF97ED" w14:textId="77777777" w:rsidR="00E3757E" w:rsidRDefault="00E3757E">
      <w:pPr>
        <w:spacing w:after="0" w:line="240" w:lineRule="auto"/>
      </w:pPr>
      <w:r>
        <w:continuationSeparator/>
      </w:r>
    </w:p>
  </w:footnote>
  <w:footnote w:id="1">
    <w:p w14:paraId="5454E18E" w14:textId="77777777" w:rsidR="003F221C" w:rsidRPr="0089511F" w:rsidRDefault="003F221C" w:rsidP="003F221C">
      <w:pPr>
        <w:pStyle w:val="FootnoteText"/>
        <w:rPr>
          <w:sz w:val="16"/>
          <w:szCs w:val="16"/>
        </w:rPr>
      </w:pPr>
      <w:r w:rsidRPr="0089511F">
        <w:rPr>
          <w:rStyle w:val="FootnoteReference"/>
          <w:sz w:val="16"/>
          <w:szCs w:val="16"/>
        </w:rPr>
        <w:footnoteRef/>
      </w:r>
      <w:r w:rsidRPr="0089511F">
        <w:rPr>
          <w:sz w:val="16"/>
          <w:szCs w:val="16"/>
        </w:rPr>
        <w:t xml:space="preserve"> COVID-19: How to include marginalized and vulnerable people in risk communication and community engagement - UN Women and Translators without Borders on behalf of the Risk Communication and Community Engagement Working Group on COVID-19 Preparedness and Response in Asia and the Pacific https://reliefweb.int/sites/reliefweb.int/files/resources/COVID-19_CommunityEngagement_130320.pdf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2461" w14:textId="77777777" w:rsidR="007A4B08" w:rsidRDefault="00C45014">
    <w:pPr>
      <w:pStyle w:val="Header"/>
    </w:pPr>
    <w:r>
      <w:rPr>
        <w:noProof/>
        <w:color w:val="000000"/>
        <w:lang w:eastAsia="ja-JP"/>
      </w:rPr>
      <mc:AlternateContent>
        <mc:Choice Requires="wps">
          <w:drawing>
            <wp:anchor distT="0" distB="0" distL="114300" distR="114300" simplePos="0" relativeHeight="251676672" behindDoc="1" locked="0" layoutInCell="1" allowOverlap="1" wp14:anchorId="31B98829" wp14:editId="35A94F5B">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1DB67BE"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75648" behindDoc="0" locked="0" layoutInCell="1" allowOverlap="1" wp14:anchorId="3B563452" wp14:editId="7521F498">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dataBinding w:prefixMappings="xmlns:ns0='http://schemas.openxmlformats.org/officeDocument/2006/extended-properties' " w:xpath="/ns0:Properties[1]/ns0:Company[1]" w:storeItemID="{6668398D-A668-4E3E-A5EB-62B293D839F1}"/>
                            <w:text/>
                          </w:sdtPr>
                          <w:sdtEndPr/>
                          <w:sdtContent>
                            <w:p w14:paraId="3EBC1749" w14:textId="3CA3944E" w:rsidR="007A4B08" w:rsidRDefault="00AF4A9B">
                              <w:pPr>
                                <w:jc w:val="center"/>
                                <w:rPr>
                                  <w:color w:val="FFFFFF" w:themeColor="background1"/>
                                </w:rPr>
                              </w:pPr>
                              <w:r>
                                <w:rPr>
                                  <w:color w:val="FFFFFF" w:themeColor="background1"/>
                                </w:rPr>
                                <w:t>COVID-19 NGO GROUP</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3B563452"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" fillcolor="#675e47 [3215]" stroked="f" strokeweight=".5pt">
              <v:textbox style="layout-flow:vertical;mso-layout-flow-alt:bottom-to-top">
                <w:txbxContent>
                  <w:sdt>
                    <w:sdtPr>
                      <w:rPr>
                        <w:color w:val="FFFFFF" w:themeColor="background1"/>
                      </w:rPr>
                      <w:alias w:val="Company"/>
                      <w:tag w:val=""/>
                      <w:id w:val="2030756170"/>
                      <w:dataBinding w:prefixMappings="xmlns:ns0='http://schemas.openxmlformats.org/officeDocument/2006/extended-properties' " w:xpath="/ns0:Properties[1]/ns0:Company[1]" w:storeItemID="{6668398D-A668-4E3E-A5EB-62B293D839F1}"/>
                      <w:text/>
                    </w:sdtPr>
                    <w:sdtEndPr/>
                    <w:sdtContent>
                      <w:p w14:paraId="3EBC1749" w14:textId="3CA3944E" w:rsidR="007A4B08" w:rsidRDefault="00AF4A9B">
                        <w:pPr>
                          <w:jc w:val="center"/>
                          <w:rPr>
                            <w:color w:val="FFFFFF" w:themeColor="background1"/>
                          </w:rPr>
                        </w:pPr>
                        <w:r>
                          <w:rPr>
                            <w:color w:val="FFFFFF" w:themeColor="background1"/>
                          </w:rPr>
                          <w:t>COVID-19 NGO GROUP</w:t>
                        </w:r>
                      </w:p>
                    </w:sdtContent>
                  </w:sdt>
                </w:txbxContent>
              </v:textbox>
              <w10:wrap anchorx="page" anchory="page"/>
            </v:shape>
          </w:pict>
        </mc:Fallback>
      </mc:AlternateContent>
    </w:r>
    <w:r>
      <w:rPr>
        <w:noProof/>
        <w:lang w:eastAsia="ja-JP"/>
      </w:rPr>
      <mc:AlternateContent>
        <mc:Choice Requires="wps">
          <w:drawing>
            <wp:anchor distT="0" distB="0" distL="114300" distR="114300" simplePos="0" relativeHeight="251674624" behindDoc="1" locked="0" layoutInCell="1" allowOverlap="1" wp14:anchorId="32B15E03" wp14:editId="5970570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93590"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2B15E03"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BRZXuaDwIA&#10;AIIEAAAOAAAAAAAAAAAAAAAAAC4CAABkcnMvZTJvRG9jLnhtbFBLAQItABQABgAIAAAAIQB73y1C&#10;3AAAAAUBAAAPAAAAAAAAAAAAAAAAAGkEAABkcnMvZG93bnJldi54bWxQSwUGAAAAAAQABADzAAAA&#10;cgUAAAAA&#10;" fillcolor="#a9a57c [3204]" stroked="f" strokeweight="2pt">
              <v:textbox>
                <w:txbxContent>
                  <w:p w14:paraId="3FC93590"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73600" behindDoc="1" locked="0" layoutInCell="1" allowOverlap="1" wp14:anchorId="45C8963E" wp14:editId="3B38A06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C70A1"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5C8963E"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ODmjpUaAgAAgAQAAA4AAAAAAAAAAAAAAAAALgIAAGRycy9lMm9Eb2MueG1sUEsBAi0AFAAGAAgA&#10;AAAhAI5gIxrZAAAABgEAAA8AAAAAAAAAAAAAAAAAdAQAAGRycy9kb3ducmV2LnhtbFBLBQYAAAAA&#10;BAAEAPMAAAB6BQAAAAA=&#10;" fillcolor="#675e47 [3215]" stroked="f" strokeweight="2pt">
              <v:textbox>
                <w:txbxContent>
                  <w:p w14:paraId="3D4C70A1" w14:textId="77777777" w:rsidR="007A4B08" w:rsidRDefault="007A4B08">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6A7" w14:textId="77777777" w:rsidR="007A4B08" w:rsidRDefault="00C45014">
    <w:pPr>
      <w:pStyle w:val="Header"/>
    </w:pPr>
    <w:r>
      <w:rPr>
        <w:noProof/>
        <w:color w:val="000000"/>
        <w:lang w:eastAsia="ja-JP"/>
      </w:rPr>
      <mc:AlternateContent>
        <mc:Choice Requires="wps">
          <w:drawing>
            <wp:anchor distT="0" distB="0" distL="114300" distR="114300" simplePos="0" relativeHeight="251667456" behindDoc="1" locked="0" layoutInCell="1" allowOverlap="1" wp14:anchorId="066EDED3" wp14:editId="6666EFBC">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2A381CE"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66432" behindDoc="0" locked="0" layoutInCell="1" allowOverlap="1" wp14:anchorId="1607EA26" wp14:editId="48AE680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14:paraId="11083057" w14:textId="0A61F5CD" w:rsidR="007A4B08" w:rsidRDefault="00AF4A9B">
                              <w:pPr>
                                <w:jc w:val="center"/>
                                <w:rPr>
                                  <w:color w:val="FFFFFF" w:themeColor="background1"/>
                                </w:rPr>
                              </w:pPr>
                              <w:r>
                                <w:rPr>
                                  <w:color w:val="FFFFFF" w:themeColor="background1"/>
                                </w:rPr>
                                <w:t>COVID-19 NGO GROUP</w:t>
                              </w:r>
                            </w:p>
                          </w:sdtContent>
                        </w:sdt>
                        <w:p w14:paraId="02334716" w14:textId="77777777" w:rsidR="007A4B08" w:rsidRDefault="007A4B0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1607EA26"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" fillcolor="#675e47 [3215]" stroked="f" strokeweight=".5p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14:paraId="11083057" w14:textId="0A61F5CD" w:rsidR="007A4B08" w:rsidRDefault="00AF4A9B">
                        <w:pPr>
                          <w:jc w:val="center"/>
                          <w:rPr>
                            <w:color w:val="FFFFFF" w:themeColor="background1"/>
                          </w:rPr>
                        </w:pPr>
                        <w:r>
                          <w:rPr>
                            <w:color w:val="FFFFFF" w:themeColor="background1"/>
                          </w:rPr>
                          <w:t>COVID-19 NGO GROUP</w:t>
                        </w:r>
                      </w:p>
                    </w:sdtContent>
                  </w:sdt>
                  <w:p w14:paraId="02334716" w14:textId="77777777" w:rsidR="007A4B08" w:rsidRDefault="007A4B08">
                    <w:pPr>
                      <w:jc w:val="center"/>
                      <w:rPr>
                        <w:color w:val="FFFFFF" w:themeColor="background1"/>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65408" behindDoc="1" locked="0" layoutInCell="1" allowOverlap="1" wp14:anchorId="65D9C588" wp14:editId="6E7BEF4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67FB6C"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5D9C588"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DvqYgEQAgAA&#10;gQQAAA4AAAAAAAAAAAAAAAAALgIAAGRycy9lMm9Eb2MueG1sUEsBAi0AFAAGAAgAAAAhAAk5Ny7a&#10;AAAABQEAAA8AAAAAAAAAAAAAAAAAagQAAGRycy9kb3ducmV2LnhtbFBLBQYAAAAABAAEAPMAAABx&#10;BQAAAAA=&#10;" fillcolor="#a9a57c [3204]" stroked="f" strokeweight="2pt">
              <v:textbox>
                <w:txbxContent>
                  <w:p w14:paraId="5D67FB6C"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64384" behindDoc="1" locked="0" layoutInCell="1" allowOverlap="1" wp14:anchorId="2398A209" wp14:editId="318D0252">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5992C"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398A209"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JolqeQZAgAAfwQAAA4AAAAAAAAAAAAAAAAALgIAAGRycy9lMm9Eb2MueG1sUEsBAi0AFAAG&#10;AAgAAAAhAGa0A7LdAAAABgEAAA8AAAAAAAAAAAAAAAAAcwQAAGRycy9kb3ducmV2LnhtbFBLBQYA&#10;AAAABAAEAPMAAAB9BQAAAAA=&#10;" fillcolor="#675e47 [3215]" stroked="f" strokeweight="2pt">
              <v:textbox>
                <w:txbxContent>
                  <w:p w14:paraId="27D5992C" w14:textId="77777777" w:rsidR="007A4B08" w:rsidRDefault="007A4B08">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CDA" w14:textId="77777777" w:rsidR="007A4B08" w:rsidRDefault="00C45014">
    <w:pPr>
      <w:pStyle w:val="Header"/>
    </w:pPr>
    <w:r>
      <w:rPr>
        <w:noProof/>
        <w:color w:val="000000"/>
        <w:lang w:eastAsia="ja-JP"/>
      </w:rPr>
      <mc:AlternateContent>
        <mc:Choice Requires="wps">
          <w:drawing>
            <wp:anchor distT="0" distB="0" distL="114300" distR="114300" simplePos="0" relativeHeight="251685888" behindDoc="1" locked="0" layoutInCell="1" allowOverlap="1" wp14:anchorId="58599B7F" wp14:editId="00AF2BF6">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21F0548"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84864" behindDoc="0" locked="0" layoutInCell="1" allowOverlap="1" wp14:anchorId="5B362128" wp14:editId="46A2DC7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inorEastAsia"/>
                              <w:b/>
                              <w:bCs/>
                              <w:noProof/>
                              <w:color w:val="A37A37" w:themeColor="accent5" w:themeShade="BF"/>
                              <w:sz w:val="32"/>
                              <w:szCs w:val="32"/>
                              <w:lang w:val="en-IE" w:eastAsia="en-IE"/>
                            </w:rPr>
                            <w:alias w:val="Company"/>
                            <w:tag w:val=""/>
                            <w:id w:val="934404395"/>
                            <w:dataBinding w:prefixMappings="xmlns:ns0='http://schemas.openxmlformats.org/officeDocument/2006/extended-properties' " w:xpath="/ns0:Properties[1]/ns0:Company[1]" w:storeItemID="{6668398D-A668-4E3E-A5EB-62B293D839F1}"/>
                            <w:text/>
                          </w:sdtPr>
                          <w:sdtEndPr/>
                          <w:sdtContent>
                            <w:p w14:paraId="7A555A8E" w14:textId="6FDDE5FB" w:rsidR="007A4B08" w:rsidRDefault="00AF4A9B">
                              <w:pPr>
                                <w:jc w:val="center"/>
                                <w:rPr>
                                  <w:color w:val="FFFFFF" w:themeColor="background1"/>
                                </w:rPr>
                              </w:pPr>
                              <w:r w:rsidRPr="00AF4A9B">
                                <w:rPr>
                                  <w:rFonts w:eastAsiaTheme="minorEastAsia"/>
                                  <w:b/>
                                  <w:bCs/>
                                  <w:noProof/>
                                  <w:color w:val="A37A37" w:themeColor="accent5" w:themeShade="BF"/>
                                  <w:sz w:val="32"/>
                                  <w:szCs w:val="32"/>
                                  <w:lang w:val="en-IE" w:eastAsia="en-IE"/>
                                </w:rPr>
                                <w:t>COVID-19 NGO GROUP</w:t>
                              </w:r>
                            </w:p>
                          </w:sdtContent>
                        </w:sdt>
                        <w:p w14:paraId="377FF8BD" w14:textId="77777777" w:rsidR="007A4B08" w:rsidRDefault="007A4B0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B362128"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" fillcolor="#675e47 [3215]" stroked="f" strokeweight=".5pt">
              <v:textbox style="layout-flow:vertical;mso-layout-flow-alt:bottom-to-top">
                <w:txbxContent>
                  <w:sdt>
                    <w:sdtPr>
                      <w:rPr>
                        <w:rFonts w:eastAsiaTheme="minorEastAsia"/>
                        <w:b/>
                        <w:bCs/>
                        <w:noProof/>
                        <w:color w:val="A37A37" w:themeColor="accent5" w:themeShade="BF"/>
                        <w:sz w:val="32"/>
                        <w:szCs w:val="32"/>
                        <w:lang w:val="en-IE" w:eastAsia="en-IE"/>
                      </w:rPr>
                      <w:alias w:val="Company"/>
                      <w:tag w:val=""/>
                      <w:id w:val="934404395"/>
                      <w:dataBinding w:prefixMappings="xmlns:ns0='http://schemas.openxmlformats.org/officeDocument/2006/extended-properties' " w:xpath="/ns0:Properties[1]/ns0:Company[1]" w:storeItemID="{6668398D-A668-4E3E-A5EB-62B293D839F1}"/>
                      <w:text/>
                    </w:sdtPr>
                    <w:sdtEndPr/>
                    <w:sdtContent>
                      <w:p w14:paraId="7A555A8E" w14:textId="6FDDE5FB" w:rsidR="007A4B08" w:rsidRDefault="00AF4A9B">
                        <w:pPr>
                          <w:jc w:val="center"/>
                          <w:rPr>
                            <w:color w:val="FFFFFF" w:themeColor="background1"/>
                          </w:rPr>
                        </w:pPr>
                        <w:r w:rsidRPr="00AF4A9B">
                          <w:rPr>
                            <w:rFonts w:eastAsiaTheme="minorEastAsia"/>
                            <w:b/>
                            <w:bCs/>
                            <w:noProof/>
                            <w:color w:val="A37A37" w:themeColor="accent5" w:themeShade="BF"/>
                            <w:sz w:val="32"/>
                            <w:szCs w:val="32"/>
                            <w:lang w:val="en-IE" w:eastAsia="en-IE"/>
                          </w:rPr>
                          <w:t>COVID-19 NGO GROUP</w:t>
                        </w:r>
                      </w:p>
                    </w:sdtContent>
                  </w:sdt>
                  <w:p w14:paraId="377FF8BD" w14:textId="77777777" w:rsidR="007A4B08" w:rsidRDefault="007A4B08">
                    <w:pPr>
                      <w:jc w:val="center"/>
                      <w:rPr>
                        <w:color w:val="FFFFFF" w:themeColor="background1"/>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83840" behindDoc="1" locked="0" layoutInCell="1" allowOverlap="1" wp14:anchorId="70F18E5C" wp14:editId="7DEF4F4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8E3E1"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0F18E5C"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18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GjzrXwQAgAA&#10;gwQAAA4AAAAAAAAAAAAAAAAALgIAAGRycy9lMm9Eb2MueG1sUEsBAi0AFAAGAAgAAAAhAAk5Ny7a&#10;AAAABQEAAA8AAAAAAAAAAAAAAAAAagQAAGRycy9kb3ducmV2LnhtbFBLBQYAAAAABAAEAPMAAABx&#10;BQAAAAA=&#10;" fillcolor="#a9a57c [3204]" stroked="f" strokeweight="2pt">
              <v:textbox>
                <w:txbxContent>
                  <w:p w14:paraId="2C98E3E1"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82816" behindDoc="1" locked="0" layoutInCell="1" allowOverlap="1" wp14:anchorId="60C1AB10" wp14:editId="00CC754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00BA7"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0C1AB10"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KhOV0MZAgAAgQQAAA4AAAAAAAAAAAAAAAAALgIAAGRycy9lMm9Eb2MueG1sUEsBAi0AFAAG&#10;AAgAAAAhAGa0A7LdAAAABgEAAA8AAAAAAAAAAAAAAAAAcwQAAGRycy9kb3ducmV2LnhtbFBLBQYA&#10;AAAABAAEAPMAAAB9BQAAAAA=&#10;" fillcolor="#675e47 [3215]" stroked="f" strokeweight="2pt">
              <v:textbox>
                <w:txbxContent>
                  <w:p w14:paraId="22100BA7" w14:textId="77777777" w:rsidR="007A4B08" w:rsidRDefault="007A4B08">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15:restartNumberingAfterBreak="0">
    <w:nsid w:val="3D952E3F"/>
    <w:multiLevelType w:val="hybridMultilevel"/>
    <w:tmpl w:val="1020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323E9"/>
    <w:multiLevelType w:val="hybridMultilevel"/>
    <w:tmpl w:val="A210E3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447CAE"/>
    <w:multiLevelType w:val="hybridMultilevel"/>
    <w:tmpl w:val="244A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45BE4"/>
    <w:multiLevelType w:val="hybridMultilevel"/>
    <w:tmpl w:val="F9CCA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2"/>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9B"/>
    <w:rsid w:val="00066A95"/>
    <w:rsid w:val="000E6AF7"/>
    <w:rsid w:val="00125AF5"/>
    <w:rsid w:val="001F6250"/>
    <w:rsid w:val="003102E5"/>
    <w:rsid w:val="00361C4C"/>
    <w:rsid w:val="0039255D"/>
    <w:rsid w:val="003D2EE5"/>
    <w:rsid w:val="003D6CBA"/>
    <w:rsid w:val="003F221C"/>
    <w:rsid w:val="00434522"/>
    <w:rsid w:val="00496F61"/>
    <w:rsid w:val="004F29C5"/>
    <w:rsid w:val="00536BD1"/>
    <w:rsid w:val="005524B8"/>
    <w:rsid w:val="005B4855"/>
    <w:rsid w:val="005C3FF8"/>
    <w:rsid w:val="00620E3B"/>
    <w:rsid w:val="00641A26"/>
    <w:rsid w:val="00656A16"/>
    <w:rsid w:val="006C6E7F"/>
    <w:rsid w:val="007A4B08"/>
    <w:rsid w:val="007B139A"/>
    <w:rsid w:val="0085784D"/>
    <w:rsid w:val="0088306F"/>
    <w:rsid w:val="0088404A"/>
    <w:rsid w:val="0089511F"/>
    <w:rsid w:val="00895754"/>
    <w:rsid w:val="008D2100"/>
    <w:rsid w:val="00955158"/>
    <w:rsid w:val="009F72CE"/>
    <w:rsid w:val="00AF4A9B"/>
    <w:rsid w:val="00BB14A2"/>
    <w:rsid w:val="00BB150A"/>
    <w:rsid w:val="00C45014"/>
    <w:rsid w:val="00C45EC0"/>
    <w:rsid w:val="00CC10CE"/>
    <w:rsid w:val="00CF4EA5"/>
    <w:rsid w:val="00D001D4"/>
    <w:rsid w:val="00D9302E"/>
    <w:rsid w:val="00D94798"/>
    <w:rsid w:val="00DE576E"/>
    <w:rsid w:val="00E06C2B"/>
    <w:rsid w:val="00E17EF9"/>
    <w:rsid w:val="00E206D6"/>
    <w:rsid w:val="00E3757E"/>
    <w:rsid w:val="00E41A7A"/>
    <w:rsid w:val="00E56632"/>
    <w:rsid w:val="00F101F9"/>
    <w:rsid w:val="00F938ED"/>
    <w:rsid w:val="00FE1DBF"/>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57680"/>
  <w15:docId w15:val="{BF4393DF-7FBB-4F1A-9045-70F4861C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9B"/>
    <w:pPr>
      <w:spacing w:after="160" w:line="259" w:lineRule="auto"/>
    </w:p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link w:val="ListParagraphChar"/>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character" w:customStyle="1" w:styleId="ListParagraphChar">
    <w:name w:val="List Paragraph Char"/>
    <w:basedOn w:val="DefaultParagraphFont"/>
    <w:link w:val="ListParagraph"/>
    <w:uiPriority w:val="34"/>
    <w:locked/>
    <w:rsid w:val="00AF4A9B"/>
    <w:rPr>
      <w:color w:val="675E47" w:themeColor="text2"/>
      <w:sz w:val="21"/>
    </w:rPr>
  </w:style>
  <w:style w:type="paragraph" w:styleId="FootnoteText">
    <w:name w:val="footnote text"/>
    <w:basedOn w:val="Normal"/>
    <w:link w:val="FootnoteTextChar"/>
    <w:uiPriority w:val="99"/>
    <w:semiHidden/>
    <w:unhideWhenUsed/>
    <w:rsid w:val="00AF4A9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F4A9B"/>
    <w:rPr>
      <w:rFonts w:ascii="Calibri" w:hAnsi="Calibri" w:cs="Calibri"/>
      <w:sz w:val="20"/>
      <w:szCs w:val="20"/>
    </w:rPr>
  </w:style>
  <w:style w:type="character" w:styleId="FootnoteReference">
    <w:name w:val="footnote reference"/>
    <w:basedOn w:val="DefaultParagraphFont"/>
    <w:uiPriority w:val="99"/>
    <w:semiHidden/>
    <w:unhideWhenUsed/>
    <w:rsid w:val="00AF4A9B"/>
    <w:rPr>
      <w:vertAlign w:val="superscript"/>
    </w:rPr>
  </w:style>
  <w:style w:type="character" w:styleId="UnresolvedMention">
    <w:name w:val="Unresolved Mention"/>
    <w:basedOn w:val="DefaultParagraphFont"/>
    <w:uiPriority w:val="99"/>
    <w:semiHidden/>
    <w:unhideWhenUsed/>
    <w:rsid w:val="00AF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stasia.crickley@mu.i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unityworkireland.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munityworkireland.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djacency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4.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FF9B2A1C-90C1-4080-A8E7-547C57C3FD19}">
  <ds:schemaRefs>
    <ds:schemaRef ds:uri="http://schemas.openxmlformats.org/officeDocument/2006/bibliography"/>
  </ds:schemaRefs>
</ds:datastoreItem>
</file>

<file path=customXml/itemProps4.xml><?xml version="1.0" encoding="utf-8"?>
<ds:datastoreItem xmlns:ds="http://schemas.openxmlformats.org/officeDocument/2006/customXml" ds:itemID="{C2CF5E3A-7B6D-49D9-98D1-497DE9185669}">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COVID-19 NGO GROUP</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Workers' Co-operative</dc:creator>
  <cp:lastModifiedBy>Community Workers' Co-operative</cp:lastModifiedBy>
  <cp:revision>2</cp:revision>
  <cp:lastPrinted>2020-10-05T13:34:00Z</cp:lastPrinted>
  <dcterms:created xsi:type="dcterms:W3CDTF">2021-09-20T09:22:00Z</dcterms:created>
  <dcterms:modified xsi:type="dcterms:W3CDTF">2021-09-20T09:22:00Z</dcterms:modified>
</cp:coreProperties>
</file>