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5A47" w14:textId="24B1B8EA" w:rsidR="00AF4A9B" w:rsidRPr="00AF4A9B" w:rsidRDefault="00AF4A9B" w:rsidP="00AF4A9B">
      <w:pPr>
        <w:jc w:val="center"/>
        <w:rPr>
          <w:rFonts w:eastAsiaTheme="minorEastAsia"/>
          <w:b/>
          <w:bCs/>
          <w:noProof/>
          <w:color w:val="A37A37" w:themeColor="accent5" w:themeShade="BF"/>
          <w:sz w:val="40"/>
          <w:szCs w:val="40"/>
          <w:lang w:val="en-IE" w:eastAsia="en-IE"/>
        </w:rPr>
      </w:pPr>
      <w:r w:rsidRPr="00536BD1">
        <w:rPr>
          <w:rFonts w:eastAsiaTheme="minorEastAsia"/>
          <w:b/>
          <w:bCs/>
          <w:noProof/>
          <w:color w:val="A37A37" w:themeColor="accent5" w:themeShade="BF"/>
          <w:sz w:val="40"/>
          <w:szCs w:val="40"/>
          <w:lang w:val="en-IE" w:eastAsia="en-IE"/>
        </w:rPr>
        <w:t>COVID</w:t>
      </w:r>
      <w:r w:rsidRPr="00AF4A9B">
        <w:rPr>
          <w:rFonts w:eastAsiaTheme="minorEastAsia"/>
          <w:b/>
          <w:bCs/>
          <w:noProof/>
          <w:color w:val="A37A37" w:themeColor="accent5" w:themeShade="BF"/>
          <w:sz w:val="40"/>
          <w:szCs w:val="40"/>
          <w:lang w:val="en-IE" w:eastAsia="en-IE"/>
        </w:rPr>
        <w:t>-19 NGO GROUP</w:t>
      </w:r>
    </w:p>
    <w:p w14:paraId="2BB5FF03" w14:textId="77777777" w:rsidR="00AF4A9B" w:rsidRPr="00AF4A9B" w:rsidRDefault="00AF4A9B" w:rsidP="00AF4A9B">
      <w:pPr>
        <w:spacing w:after="0" w:line="240" w:lineRule="auto"/>
        <w:rPr>
          <w:rFonts w:eastAsiaTheme="minorEastAsia"/>
          <w:b/>
          <w:bCs/>
          <w:noProof/>
          <w:color w:val="A37A37" w:themeColor="accent5" w:themeShade="BF"/>
          <w:lang w:val="en-IE" w:eastAsia="en-IE"/>
        </w:rPr>
      </w:pPr>
      <w:r w:rsidRPr="00AF4A9B">
        <w:rPr>
          <w:rFonts w:eastAsiaTheme="minorEastAsia"/>
          <w:b/>
          <w:bCs/>
          <w:noProof/>
          <w:color w:val="A37A37" w:themeColor="accent5" w:themeShade="BF"/>
          <w:lang w:val="en-IE" w:eastAsia="en-IE"/>
        </w:rPr>
        <w:t xml:space="preserve">C/O </w:t>
      </w:r>
      <w:r w:rsidRPr="00536BD1">
        <w:rPr>
          <w:rFonts w:eastAsiaTheme="minorEastAsia"/>
          <w:b/>
          <w:bCs/>
          <w:noProof/>
          <w:color w:val="A37A37" w:themeColor="accent5" w:themeShade="BF"/>
          <w:lang w:val="en-IE" w:eastAsia="en-IE"/>
        </w:rPr>
        <w:t>Community Work Ireland,</w:t>
      </w:r>
    </w:p>
    <w:p w14:paraId="45046348" w14:textId="77777777" w:rsidR="00AF4A9B" w:rsidRPr="00536BD1" w:rsidRDefault="00AF4A9B" w:rsidP="00AF4A9B">
      <w:pPr>
        <w:spacing w:after="0" w:line="240" w:lineRule="auto"/>
        <w:rPr>
          <w:rFonts w:eastAsiaTheme="minorEastAsia"/>
          <w:noProof/>
          <w:color w:val="A37A37" w:themeColor="accent5" w:themeShade="BF"/>
          <w:lang w:val="en-IE" w:eastAsia="en-IE"/>
        </w:rPr>
      </w:pPr>
      <w:r w:rsidRPr="00536BD1">
        <w:rPr>
          <w:rFonts w:eastAsiaTheme="minorEastAsia"/>
          <w:noProof/>
          <w:color w:val="A37A37" w:themeColor="accent5" w:themeShade="BF"/>
          <w:lang w:val="en-IE" w:eastAsia="en-IE"/>
        </w:rPr>
        <w:t>Westside Community Development Resource Centre,Seamus Quirke Rd, Galway.</w:t>
      </w:r>
    </w:p>
    <w:p w14:paraId="6981E253" w14:textId="550FF205" w:rsidR="00AF4A9B" w:rsidRPr="00536BD1" w:rsidRDefault="00AF4A9B" w:rsidP="00AF4A9B">
      <w:pPr>
        <w:spacing w:after="0" w:line="240" w:lineRule="auto"/>
        <w:rPr>
          <w:rFonts w:eastAsiaTheme="minorEastAsia"/>
          <w:noProof/>
          <w:color w:val="A37A37" w:themeColor="accent5" w:themeShade="BF"/>
          <w:lang w:val="en-IE" w:eastAsia="en-IE"/>
        </w:rPr>
      </w:pPr>
      <w:r w:rsidRPr="00536BD1">
        <w:rPr>
          <w:rFonts w:eastAsiaTheme="minorEastAsia"/>
          <w:noProof/>
          <w:color w:val="A37A37" w:themeColor="accent5" w:themeShade="BF"/>
          <w:lang w:val="en-IE" w:eastAsia="en-IE"/>
        </w:rPr>
        <w:t xml:space="preserve">Phone +353(0)87 </w:t>
      </w:r>
      <w:r w:rsidR="007A4F25">
        <w:rPr>
          <w:rFonts w:eastAsiaTheme="minorEastAsia"/>
          <w:noProof/>
          <w:color w:val="A37A37" w:themeColor="accent5" w:themeShade="BF"/>
          <w:lang w:val="en-IE" w:eastAsia="en-IE"/>
        </w:rPr>
        <w:t>9326467</w:t>
      </w:r>
    </w:p>
    <w:p w14:paraId="4D02540C" w14:textId="64762E73" w:rsidR="00AF4A9B" w:rsidRPr="00536BD1" w:rsidRDefault="00AF4A9B" w:rsidP="00AF4A9B">
      <w:pPr>
        <w:spacing w:after="0" w:line="240" w:lineRule="auto"/>
        <w:rPr>
          <w:rFonts w:eastAsiaTheme="minorEastAsia"/>
          <w:noProof/>
          <w:color w:val="A37A37" w:themeColor="accent5" w:themeShade="BF"/>
          <w:lang w:val="en-IE" w:eastAsia="en-IE"/>
        </w:rPr>
      </w:pPr>
      <w:r w:rsidRPr="00536BD1">
        <w:rPr>
          <w:rFonts w:eastAsiaTheme="minorEastAsia"/>
          <w:noProof/>
          <w:color w:val="A37A37" w:themeColor="accent5" w:themeShade="BF"/>
          <w:lang w:val="en-IE" w:eastAsia="en-IE"/>
        </w:rPr>
        <w:t xml:space="preserve">Email: </w:t>
      </w:r>
      <w:hyperlink r:id="rId11" w:history="1">
        <w:r w:rsidRPr="00536BD1">
          <w:rPr>
            <w:rStyle w:val="Hyperlink"/>
            <w:rFonts w:eastAsiaTheme="minorEastAsia"/>
            <w:noProof/>
            <w:lang w:val="en-IE" w:eastAsia="en-IE"/>
          </w:rPr>
          <w:t>info@communityworkireland.ie</w:t>
        </w:r>
      </w:hyperlink>
    </w:p>
    <w:p w14:paraId="7C95C641" w14:textId="341CBA83" w:rsidR="00AF4A9B" w:rsidRDefault="00AF4A9B" w:rsidP="00536BD1">
      <w:pPr>
        <w:spacing w:after="0" w:line="240" w:lineRule="auto"/>
        <w:rPr>
          <w:rFonts w:eastAsiaTheme="minorEastAsia"/>
          <w:noProof/>
          <w:color w:val="A37A37" w:themeColor="accent5" w:themeShade="BF"/>
          <w:sz w:val="28"/>
          <w:szCs w:val="28"/>
          <w:lang w:val="en-GB" w:eastAsia="en-IE"/>
        </w:rPr>
      </w:pPr>
      <w:r w:rsidRPr="00536BD1">
        <w:rPr>
          <w:rFonts w:eastAsiaTheme="minorEastAsia"/>
          <w:noProof/>
          <w:color w:val="A37A37" w:themeColor="accent5" w:themeShade="BF"/>
          <w:lang w:val="en-IE" w:eastAsia="en-IE"/>
        </w:rPr>
        <w:t xml:space="preserve">Website: </w:t>
      </w:r>
      <w:hyperlink r:id="rId12" w:history="1">
        <w:r w:rsidR="00536BD1" w:rsidRPr="004178BB">
          <w:rPr>
            <w:rStyle w:val="Hyperlink"/>
            <w:rFonts w:eastAsiaTheme="minorEastAsia"/>
            <w:noProof/>
            <w:lang w:val="en-IE" w:eastAsia="en-IE"/>
          </w:rPr>
          <w:t>www.communityworkireland.ie</w:t>
        </w:r>
      </w:hyperlink>
    </w:p>
    <w:p w14:paraId="69B4FF36" w14:textId="77777777" w:rsidR="00536BD1" w:rsidRPr="00536BD1" w:rsidRDefault="00536BD1" w:rsidP="00536BD1">
      <w:pPr>
        <w:spacing w:after="0" w:line="240" w:lineRule="auto"/>
        <w:rPr>
          <w:rFonts w:eastAsiaTheme="minorEastAsia"/>
          <w:noProof/>
          <w:color w:val="A37A37" w:themeColor="accent5" w:themeShade="BF"/>
          <w:sz w:val="28"/>
          <w:szCs w:val="28"/>
          <w:lang w:val="en-GB" w:eastAsia="en-IE"/>
        </w:rPr>
      </w:pPr>
    </w:p>
    <w:p w14:paraId="16B1F1D1" w14:textId="08A24E92" w:rsidR="00AF4A9B" w:rsidRPr="00536BD1" w:rsidRDefault="00AF4A9B" w:rsidP="00D96E38">
      <w:pPr>
        <w:spacing w:after="0"/>
        <w:ind w:left="993" w:hanging="993"/>
        <w:rPr>
          <w:rFonts w:eastAsia="Times New Roman" w:cstheme="minorHAnsi"/>
          <w:color w:val="323232"/>
        </w:rPr>
      </w:pPr>
      <w:r w:rsidRPr="00536BD1">
        <w:rPr>
          <w:rFonts w:eastAsia="Times New Roman"/>
          <w:b/>
          <w:bCs/>
          <w:color w:val="A37A37" w:themeColor="accent5" w:themeShade="BF"/>
        </w:rPr>
        <w:t>To:</w:t>
      </w:r>
      <w:r w:rsidRPr="00AF4A9B">
        <w:rPr>
          <w:rFonts w:eastAsia="Times New Roman"/>
          <w:color w:val="000000"/>
        </w:rPr>
        <w:tab/>
      </w:r>
      <w:r w:rsidR="00D96E38">
        <w:rPr>
          <w:rFonts w:eastAsia="Times New Roman"/>
          <w:color w:val="000000"/>
        </w:rPr>
        <w:t>Minister Regina Doherty</w:t>
      </w:r>
      <w:r w:rsidRPr="00536BD1">
        <w:rPr>
          <w:rFonts w:eastAsia="Times New Roman" w:cstheme="minorHAnsi"/>
          <w:color w:val="323232"/>
        </w:rPr>
        <w:tab/>
      </w:r>
    </w:p>
    <w:p w14:paraId="364CF861" w14:textId="090818F9" w:rsidR="00AF4A9B" w:rsidRPr="00536BD1" w:rsidRDefault="00AF4A9B" w:rsidP="00AF4A9B">
      <w:pPr>
        <w:spacing w:after="0"/>
        <w:ind w:left="993" w:hanging="993"/>
        <w:rPr>
          <w:rFonts w:eastAsia="Times New Roman" w:cstheme="minorHAnsi"/>
          <w:color w:val="323232"/>
        </w:rPr>
      </w:pPr>
      <w:r w:rsidRPr="00536BD1">
        <w:rPr>
          <w:rFonts w:eastAsia="Times New Roman" w:cstheme="minorHAnsi"/>
          <w:b/>
          <w:bCs/>
          <w:color w:val="A37A37" w:themeColor="accent5" w:themeShade="BF"/>
        </w:rPr>
        <w:t>Date:</w:t>
      </w:r>
      <w:r w:rsidRPr="00536BD1">
        <w:rPr>
          <w:rFonts w:eastAsia="Times New Roman" w:cstheme="minorHAnsi"/>
          <w:color w:val="323232"/>
        </w:rPr>
        <w:tab/>
      </w:r>
      <w:r w:rsidR="00D96E38">
        <w:rPr>
          <w:rFonts w:eastAsia="Times New Roman" w:cstheme="minorHAnsi"/>
          <w:color w:val="323232"/>
        </w:rPr>
        <w:t xml:space="preserve">June </w:t>
      </w:r>
      <w:r w:rsidR="00717691">
        <w:rPr>
          <w:rFonts w:eastAsia="Times New Roman" w:cstheme="minorHAnsi"/>
          <w:color w:val="323232"/>
        </w:rPr>
        <w:t>9</w:t>
      </w:r>
      <w:r w:rsidR="00717691" w:rsidRPr="00717691">
        <w:rPr>
          <w:rFonts w:eastAsia="Times New Roman" w:cstheme="minorHAnsi"/>
          <w:color w:val="323232"/>
          <w:vertAlign w:val="superscript"/>
        </w:rPr>
        <w:t>th</w:t>
      </w:r>
      <w:proofErr w:type="gramStart"/>
      <w:r w:rsidR="00D96E38">
        <w:rPr>
          <w:rFonts w:eastAsia="Times New Roman" w:cstheme="minorHAnsi"/>
          <w:color w:val="323232"/>
        </w:rPr>
        <w:t xml:space="preserve"> 2020</w:t>
      </w:r>
      <w:proofErr w:type="gramEnd"/>
    </w:p>
    <w:p w14:paraId="0021F820" w14:textId="051711DD" w:rsidR="00AF4A9B" w:rsidRPr="00536BD1" w:rsidRDefault="00AF4A9B" w:rsidP="00AF4A9B">
      <w:pPr>
        <w:spacing w:after="0"/>
        <w:ind w:left="993" w:hanging="993"/>
        <w:rPr>
          <w:rFonts w:eastAsia="Times New Roman"/>
          <w:color w:val="000000"/>
        </w:rPr>
      </w:pPr>
      <w:r w:rsidRPr="00536BD1">
        <w:rPr>
          <w:rFonts w:eastAsia="Times New Roman" w:cstheme="minorHAnsi"/>
          <w:b/>
          <w:bCs/>
          <w:color w:val="A37A37" w:themeColor="accent5" w:themeShade="BF"/>
        </w:rPr>
        <w:t>Subject:</w:t>
      </w:r>
      <w:r w:rsidRPr="00536BD1">
        <w:rPr>
          <w:rFonts w:eastAsia="Times New Roman" w:cstheme="minorHAnsi"/>
          <w:color w:val="323232"/>
        </w:rPr>
        <w:tab/>
        <w:t>COVID-19</w:t>
      </w:r>
      <w:r w:rsidRPr="00536BD1">
        <w:rPr>
          <w:rFonts w:eastAsia="Times New Roman"/>
          <w:color w:val="000000"/>
        </w:rPr>
        <w:t xml:space="preserve"> NGO Group</w:t>
      </w:r>
      <w:r w:rsidRPr="00536BD1">
        <w:rPr>
          <w:rStyle w:val="FootnoteReference"/>
          <w:rFonts w:eastAsia="Times New Roman"/>
        </w:rPr>
        <w:footnoteReference w:id="1"/>
      </w:r>
      <w:r w:rsidRPr="00536BD1">
        <w:rPr>
          <w:rFonts w:eastAsia="Times New Roman"/>
          <w:color w:val="000000"/>
        </w:rPr>
        <w:t xml:space="preserve"> - </w:t>
      </w:r>
      <w:r w:rsidR="00D96E38">
        <w:rPr>
          <w:rFonts w:eastAsia="Times New Roman"/>
          <w:color w:val="000000"/>
        </w:rPr>
        <w:t>School Meals Programme</w:t>
      </w:r>
    </w:p>
    <w:p w14:paraId="32389A06" w14:textId="77777777" w:rsidR="00AF4A9B" w:rsidRPr="00903660" w:rsidRDefault="00AF4A9B" w:rsidP="00AF4A9B">
      <w:pPr>
        <w:rPr>
          <w:rFonts w:eastAsia="Times New Roman"/>
          <w:color w:val="000000"/>
          <w:sz w:val="24"/>
          <w:szCs w:val="24"/>
        </w:rPr>
      </w:pPr>
    </w:p>
    <w:p w14:paraId="4079AD13" w14:textId="0A83FC2F" w:rsidR="00AF4A9B" w:rsidRDefault="00AF4A9B" w:rsidP="00AF4A9B">
      <w:pPr>
        <w:rPr>
          <w:rFonts w:eastAsia="Times New Roman"/>
          <w:color w:val="000000"/>
        </w:rPr>
      </w:pPr>
      <w:r w:rsidRPr="00AF4A9B">
        <w:rPr>
          <w:rFonts w:eastAsia="Times New Roman"/>
          <w:color w:val="000000"/>
        </w:rPr>
        <w:t xml:space="preserve">Dear </w:t>
      </w:r>
      <w:r w:rsidR="00D96E38">
        <w:rPr>
          <w:rFonts w:eastAsia="Times New Roman"/>
          <w:color w:val="000000"/>
        </w:rPr>
        <w:t>Minister Doherty</w:t>
      </w:r>
      <w:r w:rsidRPr="00AF4A9B">
        <w:rPr>
          <w:rFonts w:eastAsia="Times New Roman"/>
          <w:color w:val="000000"/>
        </w:rPr>
        <w:t>,</w:t>
      </w:r>
    </w:p>
    <w:p w14:paraId="6F88F728" w14:textId="747EADE4" w:rsidR="00D96E38" w:rsidRDefault="00D96E38" w:rsidP="00AF4A9B">
      <w:pPr>
        <w:rPr>
          <w:rFonts w:eastAsia="Times New Roman"/>
          <w:color w:val="000000"/>
        </w:rPr>
      </w:pPr>
      <w:r w:rsidRPr="00D96E38">
        <w:rPr>
          <w:rFonts w:eastAsia="Times New Roman"/>
          <w:color w:val="000000"/>
        </w:rPr>
        <w:t>Prompted by the COVID-19 crisis, a group of NGOs, facilitated by Community Work Ireland, have been meeting online to share information on COVID-19 related issues and challenges and the responses needed to mitigate the consequences for the already marginalised groups and communities that they represent</w:t>
      </w:r>
      <w:r>
        <w:rPr>
          <w:rFonts w:eastAsia="Times New Roman"/>
          <w:color w:val="000000"/>
        </w:rPr>
        <w:t>.</w:t>
      </w:r>
    </w:p>
    <w:p w14:paraId="3AE2077A" w14:textId="2EF928BF" w:rsidR="00D96E38" w:rsidRDefault="00D96E38" w:rsidP="00AF4A9B">
      <w:pPr>
        <w:rPr>
          <w:rFonts w:eastAsia="Times New Roman"/>
          <w:color w:val="000000"/>
        </w:rPr>
      </w:pPr>
      <w:r>
        <w:rPr>
          <w:rFonts w:eastAsia="Times New Roman"/>
          <w:color w:val="000000"/>
        </w:rPr>
        <w:t>One of the most significant concerns that has been identified by the NGO Group is that of food poverty, specifically in this case, food poverty as it affects children and young people. We understand from our work that the Schools Meals Programme has played a very important role in mitigating against hunger during the initial phases of the COVID-19 crisis. However, we now understand that the Programme is to end with the academic year as usual.</w:t>
      </w:r>
    </w:p>
    <w:p w14:paraId="06A0A525" w14:textId="1230B3A5" w:rsidR="00D96E38" w:rsidRDefault="00844DF7" w:rsidP="00AF4A9B">
      <w:pPr>
        <w:rPr>
          <w:rFonts w:eastAsia="Times New Roman"/>
          <w:color w:val="000000"/>
        </w:rPr>
      </w:pPr>
      <w:r>
        <w:rPr>
          <w:rFonts w:eastAsia="Times New Roman"/>
          <w:color w:val="000000"/>
        </w:rPr>
        <w:t xml:space="preserve">We know that you have been a strong advocate for the School </w:t>
      </w:r>
      <w:r w:rsidR="0050380E">
        <w:rPr>
          <w:rFonts w:eastAsia="Times New Roman"/>
          <w:color w:val="000000"/>
        </w:rPr>
        <w:t xml:space="preserve">Meals </w:t>
      </w:r>
      <w:proofErr w:type="gramStart"/>
      <w:r w:rsidR="0050380E">
        <w:rPr>
          <w:rFonts w:eastAsia="Times New Roman"/>
          <w:color w:val="000000"/>
        </w:rPr>
        <w:t>Programme</w:t>
      </w:r>
      <w:proofErr w:type="gramEnd"/>
      <w:r w:rsidR="0050380E">
        <w:rPr>
          <w:rFonts w:eastAsia="Times New Roman"/>
          <w:color w:val="000000"/>
        </w:rPr>
        <w:t xml:space="preserve"> and w</w:t>
      </w:r>
      <w:r w:rsidR="00D96E38">
        <w:rPr>
          <w:rFonts w:eastAsia="Times New Roman"/>
          <w:color w:val="000000"/>
        </w:rPr>
        <w:t>e are writing to urge you to consider the extension of the Programme in what is a very unusual time.</w:t>
      </w:r>
      <w:r>
        <w:rPr>
          <w:rFonts w:eastAsia="Times New Roman"/>
          <w:color w:val="000000"/>
        </w:rPr>
        <w:t xml:space="preserve"> Where alternative methods of preparation and delivery need to be identified, we suggest that this could be done through the network of Family Resource Centre</w:t>
      </w:r>
      <w:r w:rsidR="00AE7C38">
        <w:rPr>
          <w:rFonts w:eastAsia="Times New Roman"/>
          <w:color w:val="000000"/>
        </w:rPr>
        <w:t>s</w:t>
      </w:r>
      <w:r>
        <w:rPr>
          <w:rFonts w:eastAsia="Times New Roman"/>
          <w:color w:val="000000"/>
        </w:rPr>
        <w:t xml:space="preserve">, Local Development Companies </w:t>
      </w:r>
      <w:r w:rsidR="00595AC1">
        <w:rPr>
          <w:rFonts w:eastAsia="Times New Roman"/>
          <w:color w:val="000000"/>
        </w:rPr>
        <w:t>or</w:t>
      </w:r>
      <w:r>
        <w:rPr>
          <w:rFonts w:eastAsia="Times New Roman"/>
          <w:color w:val="000000"/>
        </w:rPr>
        <w:t xml:space="preserve"> Community Response Forums operational in every local authority area.</w:t>
      </w:r>
    </w:p>
    <w:p w14:paraId="47719D90" w14:textId="7CF8CACC" w:rsidR="00AF4A9B" w:rsidRPr="00AF4A9B" w:rsidRDefault="00AF4A9B" w:rsidP="00AF4A9B">
      <w:pPr>
        <w:rPr>
          <w:rFonts w:eastAsia="Times New Roman"/>
          <w:color w:val="000000"/>
        </w:rPr>
      </w:pPr>
      <w:r w:rsidRPr="00AF4A9B">
        <w:rPr>
          <w:rFonts w:eastAsia="Times New Roman"/>
          <w:color w:val="000000"/>
        </w:rPr>
        <w:t>Yours sincerely,</w:t>
      </w:r>
    </w:p>
    <w:p w14:paraId="2D3719AA" w14:textId="68B72853" w:rsidR="00AF4A9B" w:rsidRPr="00536BD1" w:rsidRDefault="00AF4A9B" w:rsidP="00536BD1">
      <w:pPr>
        <w:rPr>
          <w:rFonts w:eastAsiaTheme="minorEastAsia"/>
          <w:noProof/>
          <w:lang w:val="en-IE" w:eastAsia="en-IE"/>
        </w:rPr>
      </w:pPr>
      <w:r w:rsidRPr="00536BD1">
        <w:rPr>
          <w:rFonts w:eastAsiaTheme="minorEastAsia"/>
          <w:noProof/>
          <w:lang w:val="en-IE" w:eastAsia="en-IE"/>
        </w:rPr>
        <w:t>Anastasia Crickley</w:t>
      </w:r>
      <w:r w:rsidR="00536BD1">
        <w:rPr>
          <w:rFonts w:eastAsiaTheme="minorEastAsia"/>
          <w:noProof/>
          <w:lang w:val="en-IE" w:eastAsia="en-IE"/>
        </w:rPr>
        <w:t xml:space="preserve">, </w:t>
      </w:r>
      <w:r w:rsidRPr="00536BD1">
        <w:rPr>
          <w:rFonts w:eastAsiaTheme="minorEastAsia"/>
          <w:noProof/>
          <w:lang w:val="en-IE" w:eastAsia="en-IE"/>
        </w:rPr>
        <w:t>Chairperson Community Work Ireland Policy Group on behalf of the COVID -19 NGO Group</w:t>
      </w:r>
    </w:p>
    <w:p w14:paraId="35E04D2D" w14:textId="1F3C427F" w:rsidR="00AF4A9B" w:rsidRPr="00536BD1" w:rsidRDefault="00536BD1" w:rsidP="00536BD1">
      <w:pPr>
        <w:spacing w:after="0"/>
        <w:rPr>
          <w:rFonts w:eastAsiaTheme="minorEastAsia"/>
          <w:noProof/>
          <w:lang w:val="en-IE" w:eastAsia="en-IE"/>
        </w:rPr>
      </w:pPr>
      <w:r w:rsidRPr="00536BD1">
        <w:rPr>
          <w:rFonts w:eastAsiaTheme="minorEastAsia"/>
          <w:noProof/>
          <w:lang w:val="en-IE" w:eastAsia="en-IE"/>
        </w:rPr>
        <w:t>Contact:</w:t>
      </w:r>
      <w:r w:rsidRPr="00536BD1">
        <w:rPr>
          <w:rFonts w:eastAsiaTheme="minorEastAsia"/>
          <w:noProof/>
          <w:lang w:val="en-IE" w:eastAsia="en-IE"/>
        </w:rPr>
        <w:tab/>
      </w:r>
      <w:hyperlink r:id="rId13" w:history="1">
        <w:r w:rsidR="00A43EB1" w:rsidRPr="0026244F">
          <w:rPr>
            <w:rStyle w:val="Hyperlink"/>
          </w:rPr>
          <w:t>annirwin@communityworkireland.ie</w:t>
        </w:r>
      </w:hyperlink>
      <w:r w:rsidR="00A43EB1">
        <w:t xml:space="preserve"> </w:t>
      </w:r>
      <w:r w:rsidRPr="00536BD1">
        <w:rPr>
          <w:rFonts w:eastAsiaTheme="minorEastAsia"/>
          <w:noProof/>
          <w:lang w:val="en-IE" w:eastAsia="en-IE"/>
        </w:rPr>
        <w:t xml:space="preserve">or phone </w:t>
      </w:r>
      <w:r w:rsidR="00AF4A9B" w:rsidRPr="00536BD1">
        <w:rPr>
          <w:rFonts w:eastAsiaTheme="minorEastAsia"/>
          <w:noProof/>
          <w:lang w:val="en-IE" w:eastAsia="en-IE"/>
        </w:rPr>
        <w:t xml:space="preserve">087 – </w:t>
      </w:r>
      <w:r w:rsidR="00A43EB1">
        <w:rPr>
          <w:rFonts w:eastAsiaTheme="minorEastAsia"/>
          <w:noProof/>
          <w:lang w:val="en-IE" w:eastAsia="en-IE"/>
        </w:rPr>
        <w:t>9326467</w:t>
      </w:r>
    </w:p>
    <w:p w14:paraId="2EBB3E05" w14:textId="77777777" w:rsidR="00AF4A9B" w:rsidRPr="00AF4A9B" w:rsidRDefault="00AF4A9B" w:rsidP="00AF4A9B"/>
    <w:p w14:paraId="01A1E19E" w14:textId="77777777" w:rsidR="0050380E" w:rsidRDefault="0050380E" w:rsidP="00AF4A9B">
      <w:pPr>
        <w:pStyle w:val="NoSpacing"/>
        <w:rPr>
          <w:b/>
          <w:bCs/>
          <w:color w:val="A37A37" w:themeColor="accent5" w:themeShade="BF"/>
        </w:rPr>
      </w:pPr>
    </w:p>
    <w:p w14:paraId="60472473" w14:textId="149EBCC3" w:rsidR="00AF4A9B" w:rsidRPr="00536BD1" w:rsidRDefault="00AF4A9B" w:rsidP="00AF4A9B">
      <w:pPr>
        <w:pStyle w:val="NoSpacing"/>
        <w:rPr>
          <w:b/>
          <w:bCs/>
          <w:color w:val="A37A37" w:themeColor="accent5" w:themeShade="BF"/>
        </w:rPr>
      </w:pPr>
      <w:r w:rsidRPr="00536BD1">
        <w:rPr>
          <w:b/>
          <w:bCs/>
          <w:color w:val="A37A37" w:themeColor="accent5" w:themeShade="BF"/>
        </w:rPr>
        <w:lastRenderedPageBreak/>
        <w:t>COVID-19 NGO Group Members:</w:t>
      </w:r>
    </w:p>
    <w:p w14:paraId="244E396E" w14:textId="77777777" w:rsidR="00AF4A9B" w:rsidRPr="00AF4A9B" w:rsidRDefault="00AF4A9B" w:rsidP="00AF4A9B"/>
    <w:p w14:paraId="67FDE8C8" w14:textId="77777777" w:rsidR="00AF4A9B" w:rsidRPr="00AF4A9B" w:rsidRDefault="00AF4A9B" w:rsidP="00AF4A9B">
      <w:pPr>
        <w:pStyle w:val="ListParagraph"/>
        <w:numPr>
          <w:ilvl w:val="0"/>
          <w:numId w:val="22"/>
        </w:numPr>
        <w:spacing w:line="252" w:lineRule="auto"/>
      </w:pPr>
      <w:r w:rsidRPr="00AF4A9B">
        <w:t>Belong To</w:t>
      </w:r>
    </w:p>
    <w:p w14:paraId="12D826DD" w14:textId="77777777" w:rsidR="00AF4A9B" w:rsidRPr="00AF4A9B" w:rsidRDefault="00AF4A9B" w:rsidP="00AF4A9B">
      <w:pPr>
        <w:pStyle w:val="ListParagraph"/>
        <w:numPr>
          <w:ilvl w:val="0"/>
          <w:numId w:val="22"/>
        </w:numPr>
        <w:spacing w:line="252" w:lineRule="auto"/>
      </w:pPr>
      <w:r w:rsidRPr="00AF4A9B">
        <w:t>City Wide Drugs Crisis Campaign</w:t>
      </w:r>
    </w:p>
    <w:p w14:paraId="09579679" w14:textId="77777777" w:rsidR="00AF4A9B" w:rsidRPr="00AF4A9B" w:rsidRDefault="00AF4A9B" w:rsidP="00AF4A9B">
      <w:pPr>
        <w:pStyle w:val="ListParagraph"/>
        <w:numPr>
          <w:ilvl w:val="0"/>
          <w:numId w:val="22"/>
        </w:numPr>
        <w:spacing w:line="252" w:lineRule="auto"/>
      </w:pPr>
      <w:r w:rsidRPr="00AF4A9B">
        <w:t>Community Work Ireland</w:t>
      </w:r>
    </w:p>
    <w:p w14:paraId="173EDECE" w14:textId="77777777" w:rsidR="00C45014" w:rsidRPr="00AF4A9B" w:rsidRDefault="00C45014" w:rsidP="00C45014">
      <w:pPr>
        <w:pStyle w:val="ListParagraph"/>
        <w:numPr>
          <w:ilvl w:val="0"/>
          <w:numId w:val="22"/>
        </w:numPr>
        <w:spacing w:line="252" w:lineRule="auto"/>
      </w:pPr>
      <w:r w:rsidRPr="00C45014">
        <w:t>Dublin City Community Cooperative</w:t>
      </w:r>
    </w:p>
    <w:p w14:paraId="00345D8D" w14:textId="77777777" w:rsidR="00AF4A9B" w:rsidRPr="00AF4A9B" w:rsidRDefault="00AF4A9B" w:rsidP="00AF4A9B">
      <w:pPr>
        <w:pStyle w:val="ListParagraph"/>
        <w:numPr>
          <w:ilvl w:val="0"/>
          <w:numId w:val="22"/>
        </w:numPr>
        <w:spacing w:line="252" w:lineRule="auto"/>
      </w:pPr>
      <w:r w:rsidRPr="00AF4A9B">
        <w:t xml:space="preserve">Dublin North </w:t>
      </w:r>
      <w:proofErr w:type="spellStart"/>
      <w:r w:rsidRPr="00AF4A9B">
        <w:t>North</w:t>
      </w:r>
      <w:proofErr w:type="spellEnd"/>
      <w:r w:rsidRPr="00AF4A9B">
        <w:t xml:space="preserve"> East Recovery College</w:t>
      </w:r>
    </w:p>
    <w:p w14:paraId="73F5A989" w14:textId="77777777" w:rsidR="00AF4A9B" w:rsidRPr="00AF4A9B" w:rsidRDefault="00AF4A9B" w:rsidP="00AF4A9B">
      <w:pPr>
        <w:pStyle w:val="ListParagraph"/>
        <w:numPr>
          <w:ilvl w:val="0"/>
          <w:numId w:val="22"/>
        </w:numPr>
        <w:spacing w:line="252" w:lineRule="auto"/>
      </w:pPr>
      <w:r w:rsidRPr="00AF4A9B">
        <w:t>European Anti-Poverty Network Ireland</w:t>
      </w:r>
    </w:p>
    <w:p w14:paraId="3275D945" w14:textId="77777777" w:rsidR="00AF4A9B" w:rsidRPr="00AF4A9B" w:rsidRDefault="00AF4A9B" w:rsidP="00AF4A9B">
      <w:pPr>
        <w:pStyle w:val="ListParagraph"/>
        <w:numPr>
          <w:ilvl w:val="0"/>
          <w:numId w:val="22"/>
        </w:numPr>
        <w:spacing w:line="252" w:lineRule="auto"/>
      </w:pPr>
      <w:r w:rsidRPr="00AF4A9B">
        <w:t>Independent Living Movement Ireland</w:t>
      </w:r>
    </w:p>
    <w:p w14:paraId="6E1CEE86" w14:textId="77777777" w:rsidR="00AF4A9B" w:rsidRPr="00AF4A9B" w:rsidRDefault="00AF4A9B" w:rsidP="00AF4A9B">
      <w:pPr>
        <w:pStyle w:val="ListParagraph"/>
        <w:numPr>
          <w:ilvl w:val="0"/>
          <w:numId w:val="22"/>
        </w:numPr>
        <w:spacing w:line="252" w:lineRule="auto"/>
      </w:pPr>
      <w:r w:rsidRPr="00AF4A9B">
        <w:t>Irish Council for Civil Liberties</w:t>
      </w:r>
    </w:p>
    <w:p w14:paraId="66F78F4D" w14:textId="77777777" w:rsidR="00AF4A9B" w:rsidRPr="00AF4A9B" w:rsidRDefault="00AF4A9B" w:rsidP="00AF4A9B">
      <w:pPr>
        <w:pStyle w:val="ListParagraph"/>
        <w:numPr>
          <w:ilvl w:val="0"/>
          <w:numId w:val="22"/>
        </w:numPr>
        <w:spacing w:line="252" w:lineRule="auto"/>
      </w:pPr>
      <w:r w:rsidRPr="00AF4A9B">
        <w:t>Irish Local Development Network</w:t>
      </w:r>
    </w:p>
    <w:p w14:paraId="42416A4B" w14:textId="0BF6B2A9" w:rsidR="00AF4A9B" w:rsidRPr="00AF4A9B" w:rsidRDefault="00AF4A9B" w:rsidP="00AF4A9B">
      <w:pPr>
        <w:pStyle w:val="ListParagraph"/>
        <w:numPr>
          <w:ilvl w:val="0"/>
          <w:numId w:val="22"/>
        </w:numPr>
        <w:spacing w:line="252" w:lineRule="auto"/>
      </w:pPr>
      <w:r w:rsidRPr="00AF4A9B">
        <w:t xml:space="preserve">Irish National Organisation </w:t>
      </w:r>
      <w:r w:rsidR="00AE7C38">
        <w:t xml:space="preserve">of </w:t>
      </w:r>
      <w:r w:rsidRPr="00AF4A9B">
        <w:t xml:space="preserve">the Unemployed </w:t>
      </w:r>
    </w:p>
    <w:p w14:paraId="6297999C" w14:textId="77777777" w:rsidR="00AF4A9B" w:rsidRPr="00AF4A9B" w:rsidRDefault="00AF4A9B" w:rsidP="00AF4A9B">
      <w:pPr>
        <w:pStyle w:val="ListParagraph"/>
        <w:numPr>
          <w:ilvl w:val="0"/>
          <w:numId w:val="22"/>
        </w:numPr>
        <w:spacing w:line="252" w:lineRule="auto"/>
      </w:pPr>
      <w:r w:rsidRPr="00AF4A9B">
        <w:t>Irish Refugee Council</w:t>
      </w:r>
    </w:p>
    <w:p w14:paraId="6CECD1C2" w14:textId="77777777" w:rsidR="00AF4A9B" w:rsidRPr="00AF4A9B" w:rsidRDefault="00AF4A9B" w:rsidP="00AF4A9B">
      <w:pPr>
        <w:pStyle w:val="ListParagraph"/>
        <w:numPr>
          <w:ilvl w:val="0"/>
          <w:numId w:val="22"/>
        </w:numPr>
        <w:spacing w:line="252" w:lineRule="auto"/>
      </w:pPr>
      <w:r w:rsidRPr="00AF4A9B">
        <w:t>Longford Community Resources</w:t>
      </w:r>
    </w:p>
    <w:p w14:paraId="5437E262" w14:textId="77777777" w:rsidR="00AF4A9B" w:rsidRPr="00AF4A9B" w:rsidRDefault="00AF4A9B" w:rsidP="00AF4A9B">
      <w:pPr>
        <w:pStyle w:val="ListParagraph"/>
        <w:numPr>
          <w:ilvl w:val="0"/>
          <w:numId w:val="22"/>
        </w:numPr>
        <w:spacing w:line="252" w:lineRule="auto"/>
      </w:pPr>
      <w:r w:rsidRPr="00AF4A9B">
        <w:t>Migrant Rights Centre Ireland</w:t>
      </w:r>
    </w:p>
    <w:p w14:paraId="7EF49A72" w14:textId="77777777" w:rsidR="00AF4A9B" w:rsidRPr="00AF4A9B" w:rsidRDefault="00AF4A9B" w:rsidP="00AF4A9B">
      <w:pPr>
        <w:pStyle w:val="ListParagraph"/>
        <w:numPr>
          <w:ilvl w:val="0"/>
          <w:numId w:val="22"/>
        </w:numPr>
        <w:spacing w:line="252" w:lineRule="auto"/>
      </w:pPr>
      <w:r w:rsidRPr="00AF4A9B">
        <w:t>National Collective of Community Based Women’s Networks</w:t>
      </w:r>
    </w:p>
    <w:p w14:paraId="08D6073F" w14:textId="77777777" w:rsidR="00AF4A9B" w:rsidRPr="00AF4A9B" w:rsidRDefault="00AF4A9B" w:rsidP="00AF4A9B">
      <w:pPr>
        <w:pStyle w:val="ListParagraph"/>
        <w:numPr>
          <w:ilvl w:val="0"/>
          <w:numId w:val="22"/>
        </w:numPr>
        <w:spacing w:line="252" w:lineRule="auto"/>
      </w:pPr>
      <w:r w:rsidRPr="00AF4A9B">
        <w:t>National Women’s Council of Ireland</w:t>
      </w:r>
    </w:p>
    <w:p w14:paraId="15E0AADF" w14:textId="77777777" w:rsidR="00AF4A9B" w:rsidRPr="00AF4A9B" w:rsidRDefault="00AF4A9B" w:rsidP="00AF4A9B">
      <w:pPr>
        <w:pStyle w:val="ListParagraph"/>
        <w:numPr>
          <w:ilvl w:val="0"/>
          <w:numId w:val="22"/>
        </w:numPr>
        <w:spacing w:line="252" w:lineRule="auto"/>
      </w:pPr>
      <w:r w:rsidRPr="00AF4A9B">
        <w:t>National Youth Council of Ireland</w:t>
      </w:r>
    </w:p>
    <w:p w14:paraId="1259F459" w14:textId="2F73A798" w:rsidR="00AE7C38" w:rsidRDefault="00AE7C38" w:rsidP="00AF4A9B">
      <w:pPr>
        <w:pStyle w:val="ListParagraph"/>
        <w:numPr>
          <w:ilvl w:val="0"/>
          <w:numId w:val="22"/>
        </w:numPr>
        <w:spacing w:line="252" w:lineRule="auto"/>
      </w:pPr>
      <w:r>
        <w:t>One Family</w:t>
      </w:r>
    </w:p>
    <w:p w14:paraId="6707DC37" w14:textId="1E648BF5" w:rsidR="00AF4A9B" w:rsidRPr="00AF4A9B" w:rsidRDefault="00AF4A9B" w:rsidP="00AF4A9B">
      <w:pPr>
        <w:pStyle w:val="ListParagraph"/>
        <w:numPr>
          <w:ilvl w:val="0"/>
          <w:numId w:val="22"/>
        </w:numPr>
        <w:spacing w:line="252" w:lineRule="auto"/>
      </w:pPr>
      <w:r w:rsidRPr="00AF4A9B">
        <w:t>Pavee Point Traveller and Roma Centre</w:t>
      </w:r>
    </w:p>
    <w:p w14:paraId="33981474" w14:textId="77777777" w:rsidR="00AF4A9B" w:rsidRPr="00AF4A9B" w:rsidRDefault="00AF4A9B" w:rsidP="00AF4A9B">
      <w:pPr>
        <w:pStyle w:val="ListParagraph"/>
        <w:numPr>
          <w:ilvl w:val="0"/>
          <w:numId w:val="22"/>
        </w:numPr>
        <w:spacing w:line="252" w:lineRule="auto"/>
      </w:pPr>
      <w:r w:rsidRPr="00AF4A9B">
        <w:t>Simon Communities of Ireland</w:t>
      </w:r>
    </w:p>
    <w:p w14:paraId="6C558440" w14:textId="77777777" w:rsidR="00AF4A9B" w:rsidRPr="00AF4A9B" w:rsidRDefault="00AF4A9B" w:rsidP="00AF4A9B">
      <w:pPr>
        <w:pStyle w:val="ListParagraph"/>
        <w:numPr>
          <w:ilvl w:val="0"/>
          <w:numId w:val="22"/>
        </w:numPr>
        <w:spacing w:line="252" w:lineRule="auto"/>
      </w:pPr>
      <w:r w:rsidRPr="00AF4A9B">
        <w:t>Threshold</w:t>
      </w:r>
    </w:p>
    <w:p w14:paraId="27BF6A7C" w14:textId="77777777" w:rsidR="00AF4A9B" w:rsidRDefault="00AF4A9B" w:rsidP="00AF4A9B">
      <w:pPr>
        <w:pStyle w:val="ListParagraph"/>
        <w:numPr>
          <w:ilvl w:val="0"/>
          <w:numId w:val="22"/>
        </w:numPr>
        <w:spacing w:line="252" w:lineRule="auto"/>
      </w:pPr>
      <w:r w:rsidRPr="00AF4A9B">
        <w:t>West Clare Family Resource Centre</w:t>
      </w:r>
    </w:p>
    <w:p w14:paraId="7564EBCA" w14:textId="77777777" w:rsidR="00AF4A9B" w:rsidRDefault="00AF4A9B" w:rsidP="00AF4A9B">
      <w:pPr>
        <w:ind w:left="360"/>
      </w:pPr>
    </w:p>
    <w:p w14:paraId="6656B676" w14:textId="77777777" w:rsidR="007A4B08" w:rsidRDefault="007A4B08">
      <w:pPr>
        <w:spacing w:after="200" w:line="276" w:lineRule="auto"/>
      </w:pPr>
    </w:p>
    <w:sectPr w:rsidR="007A4B08" w:rsidSect="00AF4A9B">
      <w:headerReference w:type="even" r:id="rId14"/>
      <w:headerReference w:type="default" r:id="rId15"/>
      <w:footerReference w:type="even" r:id="rId16"/>
      <w:footerReference w:type="default" r:id="rId17"/>
      <w:headerReference w:type="first" r:id="rId18"/>
      <w:pgSz w:w="12240" w:h="15840" w:code="1"/>
      <w:pgMar w:top="1134" w:right="2160" w:bottom="1440" w:left="1797"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38F7" w14:textId="77777777" w:rsidR="00AF4A9B" w:rsidRDefault="00AF4A9B">
      <w:pPr>
        <w:spacing w:after="0" w:line="240" w:lineRule="auto"/>
      </w:pPr>
      <w:r>
        <w:separator/>
      </w:r>
    </w:p>
  </w:endnote>
  <w:endnote w:type="continuationSeparator" w:id="0">
    <w:p w14:paraId="01B9AA17" w14:textId="77777777" w:rsidR="00AF4A9B" w:rsidRDefault="00AF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F2EF" w14:textId="77777777" w:rsidR="007A4B08" w:rsidRDefault="00C45014">
    <w:pPr>
      <w:pStyle w:val="Footer"/>
    </w:pPr>
    <w:r>
      <w:rPr>
        <w:noProof/>
        <w:lang w:eastAsia="ja-JP"/>
      </w:rPr>
      <mc:AlternateContent>
        <mc:Choice Requires="wps">
          <w:drawing>
            <wp:anchor distT="0" distB="0" distL="114300" distR="114300" simplePos="0" relativeHeight="251678720" behindDoc="1" locked="0" layoutInCell="1" allowOverlap="1" wp14:anchorId="099ECF78" wp14:editId="2C89F39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401147" w14:textId="77777777" w:rsidR="007A4B08" w:rsidRDefault="007A4B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99ECF78" id="_x0000_s1032"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" fillcolor="#675e47 [3215]" stroked="f" strokeweight="2pt">
              <v:textbox>
                <w:txbxContent>
                  <w:p w14:paraId="6F401147" w14:textId="77777777" w:rsidR="007A4B08" w:rsidRDefault="007A4B08">
                    <w:pPr>
                      <w:rPr>
                        <w:rFonts w:eastAsia="Times New Roman"/>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79744" behindDoc="1" locked="0" layoutInCell="1" allowOverlap="1" wp14:anchorId="43533FF3" wp14:editId="6BC9216B">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1C5E8" w14:textId="77777777" w:rsidR="007A4B08" w:rsidRDefault="007A4B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3533FF3" id="_x0000_s1033"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" fillcolor="#a9a57c [3204]" stroked="f" strokeweight="2pt">
              <v:textbox>
                <w:txbxContent>
                  <w:p w14:paraId="45E1C5E8" w14:textId="77777777" w:rsidR="007A4B08" w:rsidRDefault="007A4B08"/>
                </w:txbxContent>
              </v:textbox>
              <w10:wrap anchorx="page" anchory="page"/>
            </v:rect>
          </w:pict>
        </mc:Fallback>
      </mc:AlternateContent>
    </w:r>
    <w:r>
      <w:rPr>
        <w:noProof/>
        <w:lang w:eastAsia="ja-JP"/>
      </w:rPr>
      <mc:AlternateContent>
        <mc:Choice Requires="wps">
          <w:drawing>
            <wp:anchor distT="0" distB="0" distL="114300" distR="114300" simplePos="0" relativeHeight="251680768" behindDoc="0" locked="0" layoutInCell="1" allowOverlap="1" wp14:anchorId="1E140567" wp14:editId="011FF9E4">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146CAB1A" w14:textId="77777777" w:rsidR="007A4B08" w:rsidRDefault="00C4501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405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4"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4L2ykpACAAC7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14:paraId="146CAB1A" w14:textId="77777777" w:rsidR="007A4B08" w:rsidRDefault="00C4501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3B13" w14:textId="77777777" w:rsidR="007A4B08" w:rsidRDefault="00C45014">
    <w:pPr>
      <w:pStyle w:val="Footer"/>
    </w:pPr>
    <w:r>
      <w:rPr>
        <w:noProof/>
        <w:lang w:eastAsia="ja-JP"/>
      </w:rPr>
      <mc:AlternateContent>
        <mc:Choice Requires="wps">
          <w:drawing>
            <wp:anchor distT="0" distB="0" distL="114300" distR="114300" simplePos="0" relativeHeight="251669504" behindDoc="1" locked="0" layoutInCell="1" allowOverlap="1" wp14:anchorId="42C25F84" wp14:editId="35D733E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1698E2" w14:textId="77777777" w:rsidR="007A4B08" w:rsidRDefault="007A4B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42C25F84" id="_x0000_s1035"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" fillcolor="#675e47 [3215]" stroked="f" strokeweight="2pt">
              <v:textbox>
                <w:txbxContent>
                  <w:p w14:paraId="3F1698E2" w14:textId="77777777" w:rsidR="007A4B08" w:rsidRDefault="007A4B08">
                    <w:pPr>
                      <w:rPr>
                        <w:rFonts w:eastAsia="Times New Roman"/>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70528" behindDoc="1" locked="0" layoutInCell="1" allowOverlap="1" wp14:anchorId="1BF002C3" wp14:editId="61A6A963">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5E7CBB" w14:textId="77777777" w:rsidR="007A4B08" w:rsidRDefault="007A4B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BF002C3" id="_x0000_s1036"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" fillcolor="#a9a57c [3204]" stroked="f" strokeweight="2pt">
              <v:textbox>
                <w:txbxContent>
                  <w:p w14:paraId="085E7CBB" w14:textId="77777777" w:rsidR="007A4B08" w:rsidRDefault="007A4B08"/>
                </w:txbxContent>
              </v:textbox>
              <w10:wrap anchorx="page" anchory="page"/>
            </v:rect>
          </w:pict>
        </mc:Fallback>
      </mc:AlternateContent>
    </w:r>
    <w:r>
      <w:rPr>
        <w:noProof/>
        <w:lang w:eastAsia="ja-JP"/>
      </w:rPr>
      <mc:AlternateContent>
        <mc:Choice Requires="wps">
          <w:drawing>
            <wp:anchor distT="0" distB="0" distL="114300" distR="114300" simplePos="0" relativeHeight="251671552" behindDoc="0" locked="0" layoutInCell="1" allowOverlap="1" wp14:anchorId="51BD1DCB" wp14:editId="5F2CE4FD">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12"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5A1975D6" w14:textId="77777777" w:rsidR="007A4B08" w:rsidRDefault="00C4501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3</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D1D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" filled="t" fillcolor="#a9a57c [3204]" strokecolor="white [3212]" strokeweight="1pt">
              <v:path arrowok="t"/>
              <v:textbox inset="0,,0">
                <w:txbxContent>
                  <w:p w14:paraId="5A1975D6" w14:textId="77777777" w:rsidR="007A4B08" w:rsidRDefault="00C4501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3</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F1BC" w14:textId="77777777" w:rsidR="00AF4A9B" w:rsidRDefault="00AF4A9B">
      <w:pPr>
        <w:spacing w:after="0" w:line="240" w:lineRule="auto"/>
      </w:pPr>
      <w:r>
        <w:separator/>
      </w:r>
    </w:p>
  </w:footnote>
  <w:footnote w:type="continuationSeparator" w:id="0">
    <w:p w14:paraId="0305F3C5" w14:textId="77777777" w:rsidR="00AF4A9B" w:rsidRDefault="00AF4A9B">
      <w:pPr>
        <w:spacing w:after="0" w:line="240" w:lineRule="auto"/>
      </w:pPr>
      <w:r>
        <w:continuationSeparator/>
      </w:r>
    </w:p>
  </w:footnote>
  <w:footnote w:id="1">
    <w:p w14:paraId="3BB68EEE" w14:textId="77777777" w:rsidR="00AF4A9B" w:rsidRPr="008907E1" w:rsidRDefault="00AF4A9B" w:rsidP="00AF4A9B">
      <w:pPr>
        <w:ind w:left="-426" w:right="-988"/>
        <w:rPr>
          <w:rFonts w:ascii="Calibri Light" w:hAnsi="Calibri Light" w:cs="Calibri Light"/>
          <w:sz w:val="18"/>
          <w:szCs w:val="18"/>
        </w:rPr>
      </w:pPr>
      <w:r>
        <w:rPr>
          <w:rStyle w:val="FootnoteReference"/>
        </w:rPr>
        <w:footnoteRef/>
      </w:r>
      <w:r>
        <w:t xml:space="preserve"> </w:t>
      </w:r>
      <w:r w:rsidRPr="008907E1">
        <w:rPr>
          <w:rFonts w:ascii="Calibri Light" w:hAnsi="Calibri Light" w:cs="Calibri Light"/>
          <w:sz w:val="18"/>
          <w:szCs w:val="18"/>
        </w:rPr>
        <w:t>Prompted by the COVID-19 crisis, a group of NGOs, facilitated by Community Work Ireland, have been meeting online to share information on COVID-19 related issues and challenges and the responses needed to mitigate the consequences for the already marginalised groups and communities that they represent.</w:t>
      </w:r>
      <w:r w:rsidRPr="002C039E">
        <w:rPr>
          <w:rFonts w:ascii="Calibri Light" w:hAnsi="Calibri Light" w:cs="Calibri Light"/>
          <w:sz w:val="32"/>
          <w:szCs w:val="32"/>
        </w:rPr>
        <w:t xml:space="preserve"> </w:t>
      </w:r>
      <w:hyperlink r:id="rId1" w:history="1">
        <w:r w:rsidRPr="008907E1">
          <w:rPr>
            <w:rStyle w:val="Hyperlink"/>
            <w:sz w:val="18"/>
            <w:szCs w:val="18"/>
          </w:rPr>
          <w:t>https://www.communityworkireland.ie/wp-content/uploads/2020/04/covid-19-ngo-group-joint-submission.pdf</w:t>
        </w:r>
      </w:hyperlink>
    </w:p>
    <w:p w14:paraId="659625B0" w14:textId="77777777" w:rsidR="00AF4A9B" w:rsidRPr="008907E1" w:rsidRDefault="00AF4A9B" w:rsidP="00AF4A9B">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2461" w14:textId="77777777" w:rsidR="007A4B08" w:rsidRDefault="00C45014">
    <w:pPr>
      <w:pStyle w:val="Header"/>
    </w:pPr>
    <w:r>
      <w:rPr>
        <w:noProof/>
        <w:color w:val="000000"/>
        <w:lang w:eastAsia="ja-JP"/>
      </w:rPr>
      <mc:AlternateContent>
        <mc:Choice Requires="wps">
          <w:drawing>
            <wp:anchor distT="0" distB="0" distL="114300" distR="114300" simplePos="0" relativeHeight="251676672" behindDoc="1" locked="0" layoutInCell="1" allowOverlap="1" wp14:anchorId="31B98829" wp14:editId="35A94F5B">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3CD3D869" id="Rectangle 5" o:spid="_x0000_s1026" style="position:absolute;margin-left:0;margin-top:0;width:556.9pt;height:11in;z-index:-25163980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" fillcolor="white [2897]" stroked="f" strokeweight="2pt">
              <v:fill color2="#b2b2b2 [2241]" rotate="t" focusposition="13107f,.5" focussize="-13107f" colors="0 white;.75 white;1 #dadada" focus="100%" type="gradientRadial"/>
              <w10:wrap anchorx="page" anchory="page"/>
            </v:rect>
          </w:pict>
        </mc:Fallback>
      </mc:AlternateContent>
    </w:r>
    <w:r>
      <w:rPr>
        <w:noProof/>
        <w:lang w:eastAsia="ja-JP"/>
      </w:rPr>
      <mc:AlternateContent>
        <mc:Choice Requires="wps">
          <w:drawing>
            <wp:anchor distT="0" distB="0" distL="114300" distR="114300" simplePos="0" relativeHeight="251675648" behindDoc="0" locked="0" layoutInCell="1" allowOverlap="1" wp14:anchorId="3B563452" wp14:editId="7521F498">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30756170"/>
                            <w:dataBinding w:prefixMappings="xmlns:ns0='http://schemas.openxmlformats.org/officeDocument/2006/extended-properties' " w:xpath="/ns0:Properties[1]/ns0:Company[1]" w:storeItemID="{6668398D-A668-4E3E-A5EB-62B293D839F1}"/>
                            <w:text/>
                          </w:sdtPr>
                          <w:sdtEndPr/>
                          <w:sdtContent>
                            <w:p w14:paraId="3EBC1749" w14:textId="3CA3944E" w:rsidR="007A4B08" w:rsidRDefault="00AF4A9B">
                              <w:pPr>
                                <w:jc w:val="center"/>
                                <w:rPr>
                                  <w:color w:val="FFFFFF" w:themeColor="background1"/>
                                </w:rPr>
                              </w:pPr>
                              <w:r>
                                <w:rPr>
                                  <w:color w:val="FFFFFF" w:themeColor="background1"/>
                                </w:rPr>
                                <w:t>COVID-19 NGO GROUP</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3B563452" id="_x0000_t202" coordsize="21600,21600" o:spt="202" path="m,l,21600r21600,l21600,xe">
              <v:stroke joinstyle="miter"/>
              <v:path gradientshapeok="t" o:connecttype="rect"/>
            </v:shapetype>
            <v:shape id="TextBox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" fillcolor="#675e47 [3215]" stroked="f" strokeweight=".5pt">
              <v:textbox style="layout-flow:vertical;mso-layout-flow-alt:bottom-to-top">
                <w:txbxContent>
                  <w:sdt>
                    <w:sdtPr>
                      <w:rPr>
                        <w:color w:val="FFFFFF" w:themeColor="background1"/>
                      </w:rPr>
                      <w:alias w:val="Company"/>
                      <w:tag w:val=""/>
                      <w:id w:val="2030756170"/>
                      <w:dataBinding w:prefixMappings="xmlns:ns0='http://schemas.openxmlformats.org/officeDocument/2006/extended-properties' " w:xpath="/ns0:Properties[1]/ns0:Company[1]" w:storeItemID="{6668398D-A668-4E3E-A5EB-62B293D839F1}"/>
                      <w:text/>
                    </w:sdtPr>
                    <w:sdtEndPr/>
                    <w:sdtContent>
                      <w:p w14:paraId="3EBC1749" w14:textId="3CA3944E" w:rsidR="007A4B08" w:rsidRDefault="00AF4A9B">
                        <w:pPr>
                          <w:jc w:val="center"/>
                          <w:rPr>
                            <w:color w:val="FFFFFF" w:themeColor="background1"/>
                          </w:rPr>
                        </w:pPr>
                        <w:r>
                          <w:rPr>
                            <w:color w:val="FFFFFF" w:themeColor="background1"/>
                          </w:rPr>
                          <w:t>COVID-19 NGO GROUP</w:t>
                        </w:r>
                      </w:p>
                    </w:sdtContent>
                  </w:sdt>
                </w:txbxContent>
              </v:textbox>
              <w10:wrap anchorx="page" anchory="page"/>
            </v:shape>
          </w:pict>
        </mc:Fallback>
      </mc:AlternateContent>
    </w:r>
    <w:r>
      <w:rPr>
        <w:noProof/>
        <w:lang w:eastAsia="ja-JP"/>
      </w:rPr>
      <mc:AlternateContent>
        <mc:Choice Requires="wps">
          <w:drawing>
            <wp:anchor distT="0" distB="0" distL="114300" distR="114300" simplePos="0" relativeHeight="251674624" behindDoc="1" locked="0" layoutInCell="1" allowOverlap="1" wp14:anchorId="32B15E03" wp14:editId="5970570E">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93590" w14:textId="77777777" w:rsidR="007A4B08" w:rsidRDefault="007A4B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2B15E03" id="Rectangle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" fillcolor="#a9a57c [3204]" stroked="f" strokeweight="2pt">
              <v:textbox>
                <w:txbxContent>
                  <w:p w14:paraId="3FC93590" w14:textId="77777777" w:rsidR="007A4B08" w:rsidRDefault="007A4B08"/>
                </w:txbxContent>
              </v:textbox>
              <w10:wrap anchorx="page" anchory="page"/>
            </v:rect>
          </w:pict>
        </mc:Fallback>
      </mc:AlternateContent>
    </w:r>
    <w:r>
      <w:rPr>
        <w:noProof/>
        <w:lang w:eastAsia="ja-JP"/>
      </w:rPr>
      <mc:AlternateContent>
        <mc:Choice Requires="wps">
          <w:drawing>
            <wp:anchor distT="0" distB="0" distL="114300" distR="114300" simplePos="0" relativeHeight="251673600" behindDoc="1" locked="0" layoutInCell="1" allowOverlap="1" wp14:anchorId="45C8963E" wp14:editId="3B38A06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C70A1" w14:textId="77777777" w:rsidR="007A4B08" w:rsidRDefault="007A4B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45C8963E" id="Rectangle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" fillcolor="#675e47 [3215]" stroked="f" strokeweight="2pt">
              <v:textbox>
                <w:txbxContent>
                  <w:p w14:paraId="3D4C70A1" w14:textId="77777777" w:rsidR="007A4B08" w:rsidRDefault="007A4B08">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06A7" w14:textId="77777777" w:rsidR="007A4B08" w:rsidRDefault="00C45014">
    <w:pPr>
      <w:pStyle w:val="Header"/>
    </w:pPr>
    <w:r>
      <w:rPr>
        <w:noProof/>
        <w:color w:val="000000"/>
        <w:lang w:eastAsia="ja-JP"/>
      </w:rPr>
      <mc:AlternateContent>
        <mc:Choice Requires="wps">
          <w:drawing>
            <wp:anchor distT="0" distB="0" distL="114300" distR="114300" simplePos="0" relativeHeight="251667456" behindDoc="1" locked="0" layoutInCell="1" allowOverlap="1" wp14:anchorId="066EDED3" wp14:editId="6666EFBC">
              <wp:simplePos x="0" y="0"/>
              <wp:positionH relativeFrom="page">
                <wp:align>left</wp:align>
              </wp:positionH>
              <wp:positionV relativeFrom="page">
                <wp:align>top</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20C6B3E0" id="Rectangle 5" o:spid="_x0000_s1026"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" fillcolor="white [2897]" stroked="f" strokeweight="2pt">
              <v:fill color2="#b2b2b2 [2241]" rotate="t" focusposition="13107f,.5" focussize="-13107f" colors="0 white;.75 white;1 #dadada" focus="100%" type="gradientRadial"/>
              <w10:wrap anchorx="page" anchory="page"/>
            </v:rect>
          </w:pict>
        </mc:Fallback>
      </mc:AlternateContent>
    </w:r>
    <w:r>
      <w:rPr>
        <w:noProof/>
        <w:lang w:eastAsia="ja-JP"/>
      </w:rPr>
      <mc:AlternateContent>
        <mc:Choice Requires="wps">
          <w:drawing>
            <wp:anchor distT="0" distB="0" distL="114300" distR="114300" simplePos="0" relativeHeight="251666432" behindDoc="0" locked="0" layoutInCell="1" allowOverlap="1" wp14:anchorId="1607EA26" wp14:editId="48AE6808">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14:paraId="11083057" w14:textId="0A61F5CD" w:rsidR="007A4B08" w:rsidRDefault="00AF4A9B">
                              <w:pPr>
                                <w:jc w:val="center"/>
                                <w:rPr>
                                  <w:color w:val="FFFFFF" w:themeColor="background1"/>
                                </w:rPr>
                              </w:pPr>
                              <w:r>
                                <w:rPr>
                                  <w:color w:val="FFFFFF" w:themeColor="background1"/>
                                </w:rPr>
                                <w:t>COVID-19 NGO GROUP</w:t>
                              </w:r>
                            </w:p>
                          </w:sdtContent>
                        </w:sdt>
                        <w:p w14:paraId="02334716" w14:textId="77777777" w:rsidR="007A4B08" w:rsidRDefault="007A4B08">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1607EA26" id="_x0000_t202" coordsize="21600,21600" o:spt="202" path="m,l,21600r21600,l21600,xe">
              <v:stroke joinstyle="miter"/>
              <v:path gradientshapeok="t" o:connecttype="rect"/>
            </v:shapetype>
            <v:shape id="_x0000_s1029"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H6mgIAAKw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" fillcolor="#675e47 [3215]" stroked="f" strokeweight=".5pt">
              <v:textbox style="layout-flow:vertical;mso-layout-flow-alt:bottom-to-top">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14:paraId="11083057" w14:textId="0A61F5CD" w:rsidR="007A4B08" w:rsidRDefault="00AF4A9B">
                        <w:pPr>
                          <w:jc w:val="center"/>
                          <w:rPr>
                            <w:color w:val="FFFFFF" w:themeColor="background1"/>
                          </w:rPr>
                        </w:pPr>
                        <w:r>
                          <w:rPr>
                            <w:color w:val="FFFFFF" w:themeColor="background1"/>
                          </w:rPr>
                          <w:t>COVID-19 NGO GROUP</w:t>
                        </w:r>
                      </w:p>
                    </w:sdtContent>
                  </w:sdt>
                  <w:p w14:paraId="02334716" w14:textId="77777777" w:rsidR="007A4B08" w:rsidRDefault="007A4B08">
                    <w:pPr>
                      <w:jc w:val="center"/>
                      <w:rPr>
                        <w:color w:val="FFFFFF" w:themeColor="background1"/>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65408" behindDoc="1" locked="0" layoutInCell="1" allowOverlap="1" wp14:anchorId="65D9C588" wp14:editId="6E7BEF4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67FB6C" w14:textId="77777777" w:rsidR="007A4B08" w:rsidRDefault="007A4B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5D9C588" id="_x0000_s1030"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" fillcolor="#a9a57c [3204]" stroked="f" strokeweight="2pt">
              <v:textbox>
                <w:txbxContent>
                  <w:p w14:paraId="5D67FB6C" w14:textId="77777777" w:rsidR="007A4B08" w:rsidRDefault="007A4B08"/>
                </w:txbxContent>
              </v:textbox>
              <w10:wrap anchorx="page" anchory="page"/>
            </v:rect>
          </w:pict>
        </mc:Fallback>
      </mc:AlternateContent>
    </w:r>
    <w:r>
      <w:rPr>
        <w:noProof/>
        <w:lang w:eastAsia="ja-JP"/>
      </w:rPr>
      <mc:AlternateContent>
        <mc:Choice Requires="wps">
          <w:drawing>
            <wp:anchor distT="0" distB="0" distL="114300" distR="114300" simplePos="0" relativeHeight="251664384" behindDoc="1" locked="0" layoutInCell="1" allowOverlap="1" wp14:anchorId="2398A209" wp14:editId="318D0252">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D5992C" w14:textId="77777777" w:rsidR="007A4B08" w:rsidRDefault="007A4B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398A209" id="_x0000_s103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" fillcolor="#675e47 [3215]" stroked="f" strokeweight="2pt">
              <v:textbox>
                <w:txbxContent>
                  <w:p w14:paraId="27D5992C" w14:textId="77777777" w:rsidR="007A4B08" w:rsidRDefault="007A4B08">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DCDA" w14:textId="77777777" w:rsidR="007A4B08" w:rsidRDefault="00C45014">
    <w:pPr>
      <w:pStyle w:val="Header"/>
    </w:pPr>
    <w:r>
      <w:rPr>
        <w:noProof/>
        <w:color w:val="000000"/>
        <w:lang w:eastAsia="ja-JP"/>
      </w:rPr>
      <mc:AlternateContent>
        <mc:Choice Requires="wps">
          <w:drawing>
            <wp:anchor distT="0" distB="0" distL="114300" distR="114300" simplePos="0" relativeHeight="251685888" behindDoc="1" locked="0" layoutInCell="1" allowOverlap="1" wp14:anchorId="58599B7F" wp14:editId="00AF2BF6">
              <wp:simplePos x="0" y="0"/>
              <wp:positionH relativeFrom="page">
                <wp:align>left</wp:align>
              </wp:positionH>
              <wp:positionV relativeFrom="page">
                <wp:align>top</wp:align>
              </wp:positionV>
              <wp:extent cx="7072630" cy="100584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50FCF7DE" id="Rectangle 5" o:spid="_x0000_s1026" style="position:absolute;margin-left:0;margin-top:0;width:556.9pt;height:11in;z-index:-251630592;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w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" fillcolor="white [2897]" stroked="f" strokeweight="2pt">
              <v:fill color2="#b2b2b2 [2241]" rotate="t" focusposition="13107f,.5" focussize="-13107f" colors="0 white;.75 white;1 #dadada" focus="100%" type="gradientRadial"/>
              <w10:wrap anchorx="page" anchory="page"/>
            </v:rect>
          </w:pict>
        </mc:Fallback>
      </mc:AlternateContent>
    </w:r>
    <w:r>
      <w:rPr>
        <w:noProof/>
        <w:lang w:eastAsia="ja-JP"/>
      </w:rPr>
      <mc:AlternateContent>
        <mc:Choice Requires="wps">
          <w:drawing>
            <wp:anchor distT="0" distB="0" distL="114300" distR="114300" simplePos="0" relativeHeight="251684864" behindDoc="0" locked="0" layoutInCell="1" allowOverlap="1" wp14:anchorId="5B362128" wp14:editId="46A2DC7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inorEastAsia"/>
                              <w:b/>
                              <w:bCs/>
                              <w:noProof/>
                              <w:color w:val="A37A37" w:themeColor="accent5" w:themeShade="BF"/>
                              <w:sz w:val="32"/>
                              <w:szCs w:val="32"/>
                              <w:lang w:val="en-IE" w:eastAsia="en-IE"/>
                            </w:rPr>
                            <w:alias w:val="Company"/>
                            <w:tag w:val=""/>
                            <w:id w:val="934404395"/>
                            <w:dataBinding w:prefixMappings="xmlns:ns0='http://schemas.openxmlformats.org/officeDocument/2006/extended-properties' " w:xpath="/ns0:Properties[1]/ns0:Company[1]" w:storeItemID="{6668398D-A668-4E3E-A5EB-62B293D839F1}"/>
                            <w:text/>
                          </w:sdtPr>
                          <w:sdtEndPr/>
                          <w:sdtContent>
                            <w:p w14:paraId="7A555A8E" w14:textId="6FDDE5FB" w:rsidR="007A4B08" w:rsidRDefault="00AF4A9B">
                              <w:pPr>
                                <w:jc w:val="center"/>
                                <w:rPr>
                                  <w:color w:val="FFFFFF" w:themeColor="background1"/>
                                </w:rPr>
                              </w:pPr>
                              <w:r w:rsidRPr="00AF4A9B">
                                <w:rPr>
                                  <w:rFonts w:eastAsiaTheme="minorEastAsia"/>
                                  <w:b/>
                                  <w:bCs/>
                                  <w:noProof/>
                                  <w:color w:val="A37A37" w:themeColor="accent5" w:themeShade="BF"/>
                                  <w:sz w:val="32"/>
                                  <w:szCs w:val="32"/>
                                  <w:lang w:val="en-IE" w:eastAsia="en-IE"/>
                                </w:rPr>
                                <w:t>COVID-19 NGO GROUP</w:t>
                              </w:r>
                            </w:p>
                          </w:sdtContent>
                        </w:sdt>
                        <w:p w14:paraId="377FF8BD" w14:textId="77777777" w:rsidR="007A4B08" w:rsidRDefault="007A4B08">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5B362128" id="_x0000_t202" coordsize="21600,21600" o:spt="202" path="m,l,21600r21600,l21600,xe">
              <v:stroke joinstyle="miter"/>
              <v:path gradientshapeok="t" o:connecttype="rect"/>
            </v:shapetype>
            <v:shape id="_x0000_s1038" type="#_x0000_t202" style="position:absolute;margin-left:0;margin-top:0;width:32.25pt;height:356.4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" fillcolor="#675e47 [3215]" stroked="f" strokeweight=".5pt">
              <v:textbox style="layout-flow:vertical;mso-layout-flow-alt:bottom-to-top">
                <w:txbxContent>
                  <w:sdt>
                    <w:sdtPr>
                      <w:rPr>
                        <w:rFonts w:eastAsiaTheme="minorEastAsia"/>
                        <w:b/>
                        <w:bCs/>
                        <w:noProof/>
                        <w:color w:val="A37A37" w:themeColor="accent5" w:themeShade="BF"/>
                        <w:sz w:val="32"/>
                        <w:szCs w:val="32"/>
                        <w:lang w:val="en-IE" w:eastAsia="en-IE"/>
                      </w:rPr>
                      <w:alias w:val="Company"/>
                      <w:tag w:val=""/>
                      <w:id w:val="934404395"/>
                      <w:dataBinding w:prefixMappings="xmlns:ns0='http://schemas.openxmlformats.org/officeDocument/2006/extended-properties' " w:xpath="/ns0:Properties[1]/ns0:Company[1]" w:storeItemID="{6668398D-A668-4E3E-A5EB-62B293D839F1}"/>
                      <w:text/>
                    </w:sdtPr>
                    <w:sdtEndPr/>
                    <w:sdtContent>
                      <w:p w14:paraId="7A555A8E" w14:textId="6FDDE5FB" w:rsidR="007A4B08" w:rsidRDefault="00AF4A9B">
                        <w:pPr>
                          <w:jc w:val="center"/>
                          <w:rPr>
                            <w:color w:val="FFFFFF" w:themeColor="background1"/>
                          </w:rPr>
                        </w:pPr>
                        <w:r w:rsidRPr="00AF4A9B">
                          <w:rPr>
                            <w:rFonts w:eastAsiaTheme="minorEastAsia"/>
                            <w:b/>
                            <w:bCs/>
                            <w:noProof/>
                            <w:color w:val="A37A37" w:themeColor="accent5" w:themeShade="BF"/>
                            <w:sz w:val="32"/>
                            <w:szCs w:val="32"/>
                            <w:lang w:val="en-IE" w:eastAsia="en-IE"/>
                          </w:rPr>
                          <w:t>COVID-19 NGO GROUP</w:t>
                        </w:r>
                      </w:p>
                    </w:sdtContent>
                  </w:sdt>
                  <w:p w14:paraId="377FF8BD" w14:textId="77777777" w:rsidR="007A4B08" w:rsidRDefault="007A4B08">
                    <w:pPr>
                      <w:jc w:val="center"/>
                      <w:rPr>
                        <w:color w:val="FFFFFF" w:themeColor="background1"/>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83840" behindDoc="1" locked="0" layoutInCell="1" allowOverlap="1" wp14:anchorId="70F18E5C" wp14:editId="7DEF4F49">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8E3E1" w14:textId="77777777" w:rsidR="007A4B08" w:rsidRDefault="007A4B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0F18E5C" id="_x0000_s1039" style="position:absolute;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18EAIAAIMEAAAOAAAAZHJzL2Uyb0RvYy54bWysVMFu2zAMvQ/YPwi6L3YypF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" fillcolor="#a9a57c [3204]" stroked="f" strokeweight="2pt">
              <v:textbox>
                <w:txbxContent>
                  <w:p w14:paraId="2C98E3E1" w14:textId="77777777" w:rsidR="007A4B08" w:rsidRDefault="007A4B08"/>
                </w:txbxContent>
              </v:textbox>
              <w10:wrap anchorx="page" anchory="page"/>
            </v:rect>
          </w:pict>
        </mc:Fallback>
      </mc:AlternateContent>
    </w:r>
    <w:r>
      <w:rPr>
        <w:noProof/>
        <w:lang w:eastAsia="ja-JP"/>
      </w:rPr>
      <mc:AlternateContent>
        <mc:Choice Requires="wps">
          <w:drawing>
            <wp:anchor distT="0" distB="0" distL="114300" distR="114300" simplePos="0" relativeHeight="251682816" behindDoc="1" locked="0" layoutInCell="1" allowOverlap="1" wp14:anchorId="60C1AB10" wp14:editId="00CC7549">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00BA7" w14:textId="77777777" w:rsidR="007A4B08" w:rsidRDefault="007A4B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0C1AB10" id="_x0000_s1040"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" fillcolor="#675e47 [3215]" stroked="f" strokeweight="2pt">
              <v:textbox>
                <w:txbxContent>
                  <w:p w14:paraId="22100BA7" w14:textId="77777777" w:rsidR="007A4B08" w:rsidRDefault="007A4B08">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A9A57C" w:themeColor="accent1"/>
      </w:rPr>
    </w:lvl>
  </w:abstractNum>
  <w:abstractNum w:abstractNumId="10" w15:restartNumberingAfterBreak="0">
    <w:nsid w:val="3D952E3F"/>
    <w:multiLevelType w:val="hybridMultilevel"/>
    <w:tmpl w:val="1020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47CAE"/>
    <w:multiLevelType w:val="hybridMultilevel"/>
    <w:tmpl w:val="0B726CE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9B"/>
    <w:rsid w:val="0050380E"/>
    <w:rsid w:val="00536BD1"/>
    <w:rsid w:val="00595AC1"/>
    <w:rsid w:val="005B11BB"/>
    <w:rsid w:val="00717691"/>
    <w:rsid w:val="00797D77"/>
    <w:rsid w:val="007A4B08"/>
    <w:rsid w:val="007A4F25"/>
    <w:rsid w:val="00844DF7"/>
    <w:rsid w:val="00A43EB1"/>
    <w:rsid w:val="00AE7C38"/>
    <w:rsid w:val="00AF4A9B"/>
    <w:rsid w:val="00B04C99"/>
    <w:rsid w:val="00C45014"/>
    <w:rsid w:val="00D96E38"/>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57680"/>
  <w15:docId w15:val="{BF4393DF-7FBB-4F1A-9045-70F4861C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A9B"/>
    <w:pPr>
      <w:spacing w:after="160" w:line="259" w:lineRule="auto"/>
    </w:p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pPr>
      <w:spacing w:line="240" w:lineRule="auto"/>
    </w:pPr>
    <w:rPr>
      <w:rFonts w:eastAsiaTheme="minorEastAsia"/>
      <w:b/>
      <w:bCs/>
      <w:smallCaps/>
      <w:color w:val="675E47" w:themeColor="text2"/>
      <w:spacing w:val="6"/>
      <w:sz w:val="20"/>
      <w:szCs w:val="18"/>
      <w:lang w:bidi="hi-IN"/>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b w:val="0"/>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link w:val="ListParagraphChar"/>
    <w:uiPriority w:val="34"/>
    <w:qFormat/>
    <w:pPr>
      <w:spacing w:line="240" w:lineRule="auto"/>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 w:type="character" w:customStyle="1" w:styleId="ListParagraphChar">
    <w:name w:val="List Paragraph Char"/>
    <w:basedOn w:val="DefaultParagraphFont"/>
    <w:link w:val="ListParagraph"/>
    <w:uiPriority w:val="34"/>
    <w:locked/>
    <w:rsid w:val="00AF4A9B"/>
    <w:rPr>
      <w:color w:val="675E47" w:themeColor="text2"/>
      <w:sz w:val="21"/>
    </w:rPr>
  </w:style>
  <w:style w:type="paragraph" w:styleId="FootnoteText">
    <w:name w:val="footnote text"/>
    <w:basedOn w:val="Normal"/>
    <w:link w:val="FootnoteTextChar"/>
    <w:uiPriority w:val="99"/>
    <w:semiHidden/>
    <w:unhideWhenUsed/>
    <w:rsid w:val="00AF4A9B"/>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AF4A9B"/>
    <w:rPr>
      <w:rFonts w:ascii="Calibri" w:hAnsi="Calibri" w:cs="Calibri"/>
      <w:sz w:val="20"/>
      <w:szCs w:val="20"/>
    </w:rPr>
  </w:style>
  <w:style w:type="character" w:styleId="FootnoteReference">
    <w:name w:val="footnote reference"/>
    <w:basedOn w:val="DefaultParagraphFont"/>
    <w:uiPriority w:val="99"/>
    <w:semiHidden/>
    <w:unhideWhenUsed/>
    <w:rsid w:val="00AF4A9B"/>
    <w:rPr>
      <w:vertAlign w:val="superscript"/>
    </w:rPr>
  </w:style>
  <w:style w:type="character" w:styleId="UnresolvedMention">
    <w:name w:val="Unresolved Mention"/>
    <w:basedOn w:val="DefaultParagraphFont"/>
    <w:uiPriority w:val="99"/>
    <w:semiHidden/>
    <w:unhideWhenUsed/>
    <w:rsid w:val="00AF4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irwin@communityworkireland.i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munityworkireland.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munityworkireland.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mmunityworkireland.ie/wp-content/uploads/2020/04/covid-19-ngo-group-joint-submiss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Adjacency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microsoft.com/office/word/2004/10/bibliography" xmlns="http://schemas.microsoft.com/office/word/2004/10/bibliography"/>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2.xml><?xml version="1.0" encoding="utf-8"?>
<ds:datastoreItem xmlns:ds="http://schemas.openxmlformats.org/officeDocument/2006/customXml" ds:itemID="{FFD1CF81-7322-45AF-9D30-B5DC4FC055FA}">
  <ds:schemaRefs>
    <ds:schemaRef ds:uri="http://schemas.openxmlformats.org/officeDocument/2006/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AdjacencyLetter</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COVID-19 NGO GROUP</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Workers' Co-operative</dc:creator>
  <cp:lastModifiedBy>Community Workers' Co-operative</cp:lastModifiedBy>
  <cp:revision>2</cp:revision>
  <cp:lastPrinted>2020-05-28T13:20:00Z</cp:lastPrinted>
  <dcterms:created xsi:type="dcterms:W3CDTF">2021-09-20T09:19:00Z</dcterms:created>
  <dcterms:modified xsi:type="dcterms:W3CDTF">2021-09-20T09:19:00Z</dcterms:modified>
</cp:coreProperties>
</file>