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A5A47" w14:textId="24B1B8EA" w:rsidR="00AF4A9B" w:rsidRPr="00AF4A9B" w:rsidRDefault="00AF4A9B" w:rsidP="00AF4A9B">
      <w:pPr>
        <w:jc w:val="center"/>
        <w:rPr>
          <w:rFonts w:eastAsiaTheme="minorEastAsia"/>
          <w:b/>
          <w:bCs/>
          <w:noProof/>
          <w:color w:val="A37A37" w:themeColor="accent5" w:themeShade="BF"/>
          <w:sz w:val="40"/>
          <w:szCs w:val="40"/>
          <w:lang w:val="en-IE" w:eastAsia="en-IE"/>
        </w:rPr>
      </w:pPr>
      <w:r w:rsidRPr="00536BD1">
        <w:rPr>
          <w:rFonts w:eastAsiaTheme="minorEastAsia"/>
          <w:b/>
          <w:bCs/>
          <w:noProof/>
          <w:color w:val="A37A37" w:themeColor="accent5" w:themeShade="BF"/>
          <w:sz w:val="40"/>
          <w:szCs w:val="40"/>
          <w:lang w:val="en-IE" w:eastAsia="en-IE"/>
        </w:rPr>
        <w:t>COVID</w:t>
      </w:r>
      <w:r w:rsidRPr="00AF4A9B">
        <w:rPr>
          <w:rFonts w:eastAsiaTheme="minorEastAsia"/>
          <w:b/>
          <w:bCs/>
          <w:noProof/>
          <w:color w:val="A37A37" w:themeColor="accent5" w:themeShade="BF"/>
          <w:sz w:val="40"/>
          <w:szCs w:val="40"/>
          <w:lang w:val="en-IE" w:eastAsia="en-IE"/>
        </w:rPr>
        <w:t>-19 NGO GROUP</w:t>
      </w:r>
    </w:p>
    <w:p w14:paraId="2BB5FF03" w14:textId="77777777" w:rsidR="00AF4A9B" w:rsidRPr="00AF4A9B" w:rsidRDefault="00AF4A9B" w:rsidP="00AF4A9B">
      <w:pPr>
        <w:spacing w:after="0" w:line="240" w:lineRule="auto"/>
        <w:rPr>
          <w:rFonts w:eastAsiaTheme="minorEastAsia"/>
          <w:b/>
          <w:bCs/>
          <w:noProof/>
          <w:color w:val="A37A37" w:themeColor="accent5" w:themeShade="BF"/>
          <w:lang w:val="en-IE" w:eastAsia="en-IE"/>
        </w:rPr>
      </w:pPr>
      <w:r w:rsidRPr="00AF4A9B">
        <w:rPr>
          <w:rFonts w:eastAsiaTheme="minorEastAsia"/>
          <w:b/>
          <w:bCs/>
          <w:noProof/>
          <w:color w:val="A37A37" w:themeColor="accent5" w:themeShade="BF"/>
          <w:lang w:val="en-IE" w:eastAsia="en-IE"/>
        </w:rPr>
        <w:t xml:space="preserve">C/O </w:t>
      </w:r>
      <w:r w:rsidRPr="00536BD1">
        <w:rPr>
          <w:rFonts w:eastAsiaTheme="minorEastAsia"/>
          <w:b/>
          <w:bCs/>
          <w:noProof/>
          <w:color w:val="A37A37" w:themeColor="accent5" w:themeShade="BF"/>
          <w:lang w:val="en-IE" w:eastAsia="en-IE"/>
        </w:rPr>
        <w:t>Community Work Ireland,</w:t>
      </w:r>
    </w:p>
    <w:p w14:paraId="45046348" w14:textId="77777777" w:rsidR="00AF4A9B" w:rsidRPr="00536BD1" w:rsidRDefault="00AF4A9B" w:rsidP="00AF4A9B">
      <w:pPr>
        <w:spacing w:after="0" w:line="240" w:lineRule="auto"/>
        <w:rPr>
          <w:rFonts w:eastAsiaTheme="minorEastAsia"/>
          <w:noProof/>
          <w:color w:val="A37A37" w:themeColor="accent5" w:themeShade="BF"/>
          <w:lang w:val="en-IE" w:eastAsia="en-IE"/>
        </w:rPr>
      </w:pPr>
      <w:r w:rsidRPr="00536BD1">
        <w:rPr>
          <w:rFonts w:eastAsiaTheme="minorEastAsia"/>
          <w:noProof/>
          <w:color w:val="A37A37" w:themeColor="accent5" w:themeShade="BF"/>
          <w:lang w:val="en-IE" w:eastAsia="en-IE"/>
        </w:rPr>
        <w:t>Westside Community Development Resource Centre,Seamus Quirke Rd, Galway.</w:t>
      </w:r>
    </w:p>
    <w:p w14:paraId="6981E253" w14:textId="77777777" w:rsidR="00AF4A9B" w:rsidRPr="00536BD1" w:rsidRDefault="00AF4A9B" w:rsidP="00AF4A9B">
      <w:pPr>
        <w:spacing w:after="0" w:line="240" w:lineRule="auto"/>
        <w:rPr>
          <w:rFonts w:eastAsiaTheme="minorEastAsia"/>
          <w:noProof/>
          <w:color w:val="A37A37" w:themeColor="accent5" w:themeShade="BF"/>
          <w:lang w:val="en-IE" w:eastAsia="en-IE"/>
        </w:rPr>
      </w:pPr>
      <w:r w:rsidRPr="00536BD1">
        <w:rPr>
          <w:rFonts w:eastAsiaTheme="minorEastAsia"/>
          <w:noProof/>
          <w:color w:val="A37A37" w:themeColor="accent5" w:themeShade="BF"/>
          <w:lang w:val="en-IE" w:eastAsia="en-IE"/>
        </w:rPr>
        <w:t>Phone +353(0)87 2998619</w:t>
      </w:r>
    </w:p>
    <w:p w14:paraId="4D02540C" w14:textId="64762E73" w:rsidR="00AF4A9B" w:rsidRPr="00536BD1" w:rsidRDefault="00AF4A9B" w:rsidP="00AF4A9B">
      <w:pPr>
        <w:spacing w:after="0" w:line="240" w:lineRule="auto"/>
        <w:rPr>
          <w:rFonts w:eastAsiaTheme="minorEastAsia"/>
          <w:noProof/>
          <w:color w:val="A37A37" w:themeColor="accent5" w:themeShade="BF"/>
          <w:lang w:val="en-IE" w:eastAsia="en-IE"/>
        </w:rPr>
      </w:pPr>
      <w:r w:rsidRPr="00536BD1">
        <w:rPr>
          <w:rFonts w:eastAsiaTheme="minorEastAsia"/>
          <w:noProof/>
          <w:color w:val="A37A37" w:themeColor="accent5" w:themeShade="BF"/>
          <w:lang w:val="en-IE" w:eastAsia="en-IE"/>
        </w:rPr>
        <w:t xml:space="preserve">Email: </w:t>
      </w:r>
      <w:hyperlink r:id="rId11" w:history="1">
        <w:r w:rsidRPr="00536BD1">
          <w:rPr>
            <w:rStyle w:val="Hyperlink"/>
            <w:rFonts w:eastAsiaTheme="minorEastAsia"/>
            <w:noProof/>
            <w:lang w:val="en-IE" w:eastAsia="en-IE"/>
          </w:rPr>
          <w:t>info@communityworkireland.ie</w:t>
        </w:r>
      </w:hyperlink>
    </w:p>
    <w:p w14:paraId="7C95C641" w14:textId="341CBA83" w:rsidR="00AF4A9B" w:rsidRDefault="00AF4A9B" w:rsidP="00536BD1">
      <w:pPr>
        <w:spacing w:after="0" w:line="240" w:lineRule="auto"/>
        <w:rPr>
          <w:rFonts w:eastAsiaTheme="minorEastAsia"/>
          <w:noProof/>
          <w:color w:val="A37A37" w:themeColor="accent5" w:themeShade="BF"/>
          <w:sz w:val="28"/>
          <w:szCs w:val="28"/>
          <w:lang w:val="en-GB" w:eastAsia="en-IE"/>
        </w:rPr>
      </w:pPr>
      <w:r w:rsidRPr="00536BD1">
        <w:rPr>
          <w:rFonts w:eastAsiaTheme="minorEastAsia"/>
          <w:noProof/>
          <w:color w:val="A37A37" w:themeColor="accent5" w:themeShade="BF"/>
          <w:lang w:val="en-IE" w:eastAsia="en-IE"/>
        </w:rPr>
        <w:t xml:space="preserve">Website: </w:t>
      </w:r>
      <w:hyperlink r:id="rId12" w:history="1">
        <w:r w:rsidR="00536BD1" w:rsidRPr="004178BB">
          <w:rPr>
            <w:rStyle w:val="Hyperlink"/>
            <w:rFonts w:eastAsiaTheme="minorEastAsia"/>
            <w:noProof/>
            <w:lang w:val="en-IE" w:eastAsia="en-IE"/>
          </w:rPr>
          <w:t>www.communityworkireland.ie</w:t>
        </w:r>
      </w:hyperlink>
    </w:p>
    <w:p w14:paraId="69B4FF36" w14:textId="77777777" w:rsidR="00536BD1" w:rsidRPr="00536BD1" w:rsidRDefault="00536BD1" w:rsidP="00536BD1">
      <w:pPr>
        <w:spacing w:after="0" w:line="240" w:lineRule="auto"/>
        <w:rPr>
          <w:rFonts w:eastAsiaTheme="minorEastAsia"/>
          <w:noProof/>
          <w:color w:val="A37A37" w:themeColor="accent5" w:themeShade="BF"/>
          <w:sz w:val="28"/>
          <w:szCs w:val="28"/>
          <w:lang w:val="en-GB" w:eastAsia="en-IE"/>
        </w:rPr>
      </w:pPr>
    </w:p>
    <w:p w14:paraId="2CD9EFCB" w14:textId="79A55788" w:rsidR="00175DB6" w:rsidRPr="00175DB6" w:rsidRDefault="00AF4A9B" w:rsidP="00F7032D">
      <w:pPr>
        <w:spacing w:after="0"/>
        <w:ind w:left="993" w:hanging="993"/>
        <w:rPr>
          <w:rFonts w:eastAsia="Times New Roman" w:cstheme="minorHAnsi"/>
        </w:rPr>
      </w:pPr>
      <w:r w:rsidRPr="00536BD1">
        <w:rPr>
          <w:rFonts w:eastAsia="Times New Roman"/>
          <w:b/>
          <w:bCs/>
          <w:color w:val="A37A37" w:themeColor="accent5" w:themeShade="BF"/>
        </w:rPr>
        <w:t>To:</w:t>
      </w:r>
      <w:r w:rsidRPr="00AF4A9B">
        <w:rPr>
          <w:rFonts w:eastAsia="Times New Roman"/>
          <w:color w:val="000000"/>
        </w:rPr>
        <w:tab/>
      </w:r>
      <w:r w:rsidR="00CD387C" w:rsidRPr="00446526">
        <w:rPr>
          <w:rFonts w:eastAsia="Times New Roman" w:cstheme="minorHAnsi"/>
          <w:b/>
          <w:bCs/>
        </w:rPr>
        <w:t>Minister for Community Development and Charities, Joe O’Brien,</w:t>
      </w:r>
      <w:r w:rsidR="00CD387C" w:rsidRPr="00175DB6">
        <w:rPr>
          <w:rFonts w:eastAsia="Times New Roman" w:cstheme="minorHAnsi"/>
        </w:rPr>
        <w:t xml:space="preserve"> </w:t>
      </w:r>
      <w:r w:rsidR="00446526">
        <w:rPr>
          <w:rFonts w:eastAsia="Times New Roman" w:cstheme="minorHAnsi"/>
        </w:rPr>
        <w:t xml:space="preserve">Dept of Social Protection, Rural and Community Development and the Islands, Trinity Point, </w:t>
      </w:r>
      <w:r w:rsidR="00883CF8">
        <w:rPr>
          <w:rFonts w:ascii="Arial" w:hAnsi="Arial" w:cs="Arial"/>
          <w:color w:val="4D5156"/>
          <w:sz w:val="21"/>
          <w:szCs w:val="21"/>
          <w:shd w:val="clear" w:color="auto" w:fill="FFFFFF"/>
        </w:rPr>
        <w:t>10-</w:t>
      </w:r>
      <w:r w:rsidR="00883CF8" w:rsidRPr="00883CF8">
        <w:rPr>
          <w:rFonts w:cstheme="minorHAnsi"/>
          <w:shd w:val="clear" w:color="auto" w:fill="FFFFFF"/>
        </w:rPr>
        <w:t>11 South Leinster Street, Dublin 2</w:t>
      </w:r>
    </w:p>
    <w:p w14:paraId="0DB96981" w14:textId="77777777" w:rsidR="00175DB6" w:rsidRPr="00175DB6" w:rsidRDefault="00175DB6" w:rsidP="00175DB6">
      <w:pPr>
        <w:spacing w:after="0"/>
        <w:ind w:left="993"/>
        <w:rPr>
          <w:rFonts w:eastAsia="Times New Roman" w:cstheme="minorHAnsi"/>
        </w:rPr>
      </w:pPr>
    </w:p>
    <w:p w14:paraId="364CF861" w14:textId="24F472F9" w:rsidR="00AF4A9B" w:rsidRDefault="00AF4A9B" w:rsidP="00AF4A9B">
      <w:pPr>
        <w:spacing w:after="0"/>
        <w:ind w:left="993" w:hanging="993"/>
        <w:rPr>
          <w:rFonts w:eastAsia="Times New Roman" w:cstheme="minorHAnsi"/>
          <w:color w:val="323232"/>
        </w:rPr>
      </w:pPr>
      <w:r w:rsidRPr="00536BD1">
        <w:rPr>
          <w:rFonts w:eastAsia="Times New Roman" w:cstheme="minorHAnsi"/>
          <w:b/>
          <w:bCs/>
          <w:color w:val="A37A37" w:themeColor="accent5" w:themeShade="BF"/>
        </w:rPr>
        <w:t>Date:</w:t>
      </w:r>
      <w:r w:rsidRPr="00536BD1">
        <w:rPr>
          <w:rFonts w:eastAsia="Times New Roman" w:cstheme="minorHAnsi"/>
          <w:color w:val="323232"/>
        </w:rPr>
        <w:tab/>
      </w:r>
      <w:r w:rsidR="00AF2BFE">
        <w:rPr>
          <w:rFonts w:eastAsia="Times New Roman" w:cstheme="minorHAnsi"/>
        </w:rPr>
        <w:t>5</w:t>
      </w:r>
      <w:r w:rsidR="00F07502">
        <w:rPr>
          <w:rFonts w:eastAsia="Times New Roman" w:cstheme="minorHAnsi"/>
        </w:rPr>
        <w:t>/</w:t>
      </w:r>
      <w:r w:rsidR="00AF2BFE">
        <w:rPr>
          <w:rFonts w:eastAsia="Times New Roman" w:cstheme="minorHAnsi"/>
        </w:rPr>
        <w:t>10</w:t>
      </w:r>
      <w:r w:rsidR="00F07502">
        <w:rPr>
          <w:rFonts w:eastAsia="Times New Roman" w:cstheme="minorHAnsi"/>
        </w:rPr>
        <w:t>/’20</w:t>
      </w:r>
    </w:p>
    <w:p w14:paraId="36EE3550" w14:textId="77777777" w:rsidR="00175DB6" w:rsidRPr="00536BD1" w:rsidRDefault="00175DB6" w:rsidP="00AF4A9B">
      <w:pPr>
        <w:spacing w:after="0"/>
        <w:ind w:left="993" w:hanging="993"/>
        <w:rPr>
          <w:rFonts w:eastAsia="Times New Roman" w:cstheme="minorHAnsi"/>
          <w:color w:val="323232"/>
        </w:rPr>
      </w:pPr>
    </w:p>
    <w:p w14:paraId="0021F820" w14:textId="1E974044" w:rsidR="00AF4A9B" w:rsidRPr="00175DB6" w:rsidRDefault="00AF4A9B" w:rsidP="00AF4A9B">
      <w:pPr>
        <w:spacing w:after="0"/>
        <w:ind w:left="993" w:hanging="993"/>
        <w:rPr>
          <w:rFonts w:eastAsia="Times New Roman"/>
        </w:rPr>
      </w:pPr>
      <w:r w:rsidRPr="00536BD1">
        <w:rPr>
          <w:rFonts w:eastAsia="Times New Roman" w:cstheme="minorHAnsi"/>
          <w:b/>
          <w:bCs/>
          <w:color w:val="A37A37" w:themeColor="accent5" w:themeShade="BF"/>
        </w:rPr>
        <w:t>Subject:</w:t>
      </w:r>
      <w:r w:rsidRPr="00536BD1">
        <w:rPr>
          <w:rFonts w:eastAsia="Times New Roman" w:cstheme="minorHAnsi"/>
          <w:color w:val="323232"/>
        </w:rPr>
        <w:tab/>
      </w:r>
      <w:r w:rsidR="00F07502">
        <w:rPr>
          <w:rFonts w:eastAsia="Times New Roman" w:cstheme="minorHAnsi"/>
        </w:rPr>
        <w:t>Support for Marginalised Communities</w:t>
      </w:r>
      <w:r w:rsidR="00175DB6" w:rsidRPr="00175DB6">
        <w:rPr>
          <w:rFonts w:eastAsia="Times New Roman" w:cstheme="minorHAnsi"/>
        </w:rPr>
        <w:t xml:space="preserve"> - </w:t>
      </w:r>
      <w:r w:rsidRPr="00175DB6">
        <w:rPr>
          <w:rFonts w:eastAsia="Times New Roman" w:cstheme="minorHAnsi"/>
        </w:rPr>
        <w:t>COVID-19</w:t>
      </w:r>
      <w:r w:rsidRPr="00175DB6">
        <w:rPr>
          <w:rFonts w:eastAsia="Times New Roman"/>
        </w:rPr>
        <w:t xml:space="preserve"> NGO Group</w:t>
      </w:r>
    </w:p>
    <w:p w14:paraId="32389A06" w14:textId="77777777" w:rsidR="00AF4A9B" w:rsidRPr="00903660" w:rsidRDefault="00AF4A9B" w:rsidP="00AF4A9B">
      <w:pPr>
        <w:rPr>
          <w:rFonts w:eastAsia="Times New Roman"/>
          <w:color w:val="000000"/>
          <w:sz w:val="24"/>
          <w:szCs w:val="24"/>
        </w:rPr>
      </w:pPr>
    </w:p>
    <w:p w14:paraId="557A1482" w14:textId="3E2548D8" w:rsidR="00AF4A9B" w:rsidRDefault="00AF4A9B" w:rsidP="00F07502">
      <w:pPr>
        <w:rPr>
          <w:rFonts w:eastAsia="Times New Roman" w:cstheme="minorHAnsi"/>
          <w:color w:val="000000"/>
        </w:rPr>
      </w:pPr>
      <w:r w:rsidRPr="007C41D4">
        <w:rPr>
          <w:rFonts w:eastAsia="Times New Roman" w:cstheme="minorHAnsi"/>
          <w:color w:val="000000"/>
        </w:rPr>
        <w:t xml:space="preserve">Dear </w:t>
      </w:r>
      <w:r w:rsidR="00F07502">
        <w:rPr>
          <w:rFonts w:eastAsia="Times New Roman" w:cstheme="minorHAnsi"/>
          <w:color w:val="000000"/>
        </w:rPr>
        <w:t>Minister,</w:t>
      </w:r>
    </w:p>
    <w:p w14:paraId="2400D544" w14:textId="5E6019AB" w:rsidR="002501C7" w:rsidRDefault="002501C7" w:rsidP="002501C7">
      <w:pPr>
        <w:rPr>
          <w:rFonts w:eastAsia="Times New Roman"/>
          <w:color w:val="000000"/>
        </w:rPr>
      </w:pPr>
      <w:r w:rsidRPr="00D96E38">
        <w:rPr>
          <w:rFonts w:eastAsia="Times New Roman"/>
          <w:color w:val="000000"/>
        </w:rPr>
        <w:t>Prompted by the COVID-19 crisis, a group of NGOs, facilitated by Community Work Ireland, have been meeting online to share information on COVID-19 related issues and challenges and the responses needed to mitigate the consequences for the already marginalised groups and communities that they represent</w:t>
      </w:r>
      <w:r>
        <w:rPr>
          <w:rFonts w:eastAsia="Times New Roman"/>
          <w:color w:val="000000"/>
        </w:rPr>
        <w:t>.</w:t>
      </w:r>
    </w:p>
    <w:p w14:paraId="27C5AA50" w14:textId="48224F74" w:rsidR="004A2E9B" w:rsidRPr="000845EE" w:rsidRDefault="000845EE" w:rsidP="000845EE">
      <w:pPr>
        <w:ind w:right="-988"/>
        <w:rPr>
          <w:bCs/>
        </w:rPr>
      </w:pPr>
      <w:r>
        <w:rPr>
          <w:bCs/>
        </w:rPr>
        <w:t xml:space="preserve">The Covid19 NGO Group are calling for </w:t>
      </w:r>
      <w:r w:rsidRPr="009D0DB4">
        <w:rPr>
          <w:b/>
          <w:i/>
          <w:iCs/>
        </w:rPr>
        <w:t>additional resources to be allocated to community development groups working</w:t>
      </w:r>
      <w:r>
        <w:rPr>
          <w:bCs/>
        </w:rPr>
        <w:t xml:space="preserve"> </w:t>
      </w:r>
      <w:r>
        <w:rPr>
          <w:b/>
          <w:i/>
          <w:iCs/>
        </w:rPr>
        <w:t>with the most disadvantaged communities</w:t>
      </w:r>
      <w:r>
        <w:rPr>
          <w:bCs/>
        </w:rPr>
        <w:t xml:space="preserve"> through </w:t>
      </w:r>
      <w:r>
        <w:t>the re-introduction of a multi-annual programme to support local autonomous community development organisations.</w:t>
      </w:r>
    </w:p>
    <w:p w14:paraId="6FAFE12A" w14:textId="43617364" w:rsidR="00162CC5" w:rsidRPr="00880E8D" w:rsidRDefault="00D2795D" w:rsidP="00880E8D">
      <w:pPr>
        <w:rPr>
          <w:rStyle w:val="Heading2Char"/>
          <w:rFonts w:asciiTheme="minorHAnsi" w:eastAsia="Times New Roman" w:hAnsiTheme="minorHAnsi" w:cstheme="minorBidi"/>
          <w:bCs w:val="0"/>
          <w:sz w:val="22"/>
          <w:szCs w:val="22"/>
        </w:rPr>
      </w:pPr>
      <w:r>
        <w:rPr>
          <w:rFonts w:eastAsia="Times New Roman"/>
          <w:color w:val="000000"/>
        </w:rPr>
        <w:t xml:space="preserve">These </w:t>
      </w:r>
      <w:r w:rsidR="002501C7">
        <w:rPr>
          <w:rFonts w:eastAsia="Times New Roman"/>
          <w:color w:val="000000"/>
        </w:rPr>
        <w:t xml:space="preserve">resources </w:t>
      </w:r>
      <w:r>
        <w:rPr>
          <w:rFonts w:eastAsia="Times New Roman"/>
          <w:color w:val="000000"/>
        </w:rPr>
        <w:t xml:space="preserve">are required immediately, </w:t>
      </w:r>
      <w:r w:rsidR="002501C7">
        <w:rPr>
          <w:rFonts w:eastAsia="Times New Roman"/>
          <w:color w:val="000000"/>
        </w:rPr>
        <w:t xml:space="preserve">to support and build the resilience of already marginalised communities </w:t>
      </w:r>
      <w:r w:rsidR="0045114A">
        <w:t>so that the medium and long</w:t>
      </w:r>
      <w:r w:rsidR="0045114A" w:rsidRPr="00ED2205">
        <w:t xml:space="preserve">-term negative impacts of the </w:t>
      </w:r>
      <w:r w:rsidR="0045114A">
        <w:t>COVID</w:t>
      </w:r>
      <w:r w:rsidR="0045114A" w:rsidRPr="00ED2205">
        <w:t xml:space="preserve">-19 crisis </w:t>
      </w:r>
      <w:r w:rsidR="0045114A">
        <w:t>are mitigated</w:t>
      </w:r>
      <w:r w:rsidR="0045114A">
        <w:rPr>
          <w:rFonts w:eastAsia="Times New Roman"/>
          <w:color w:val="000000"/>
        </w:rPr>
        <w:t xml:space="preserve"> </w:t>
      </w:r>
      <w:r w:rsidR="002501C7">
        <w:rPr>
          <w:rFonts w:eastAsia="Times New Roman"/>
          <w:color w:val="000000"/>
        </w:rPr>
        <w:t>during and after this crisis.</w:t>
      </w:r>
      <w:r w:rsidR="00880E8D">
        <w:rPr>
          <w:rFonts w:eastAsia="Times New Roman"/>
          <w:color w:val="000000"/>
        </w:rPr>
        <w:t xml:space="preserve"> </w:t>
      </w:r>
    </w:p>
    <w:p w14:paraId="39CA16E7" w14:textId="39CEB224" w:rsidR="002501C7" w:rsidRPr="004F700D" w:rsidRDefault="002501C7" w:rsidP="002501C7">
      <w:pPr>
        <w:ind w:right="-988"/>
        <w:rPr>
          <w:lang w:val="en-IE"/>
        </w:rPr>
      </w:pPr>
      <w:r w:rsidRPr="009C13A7">
        <w:rPr>
          <w:lang w:val="en-IE"/>
        </w:rPr>
        <w:t>We acknowledge the huge</w:t>
      </w:r>
      <w:r>
        <w:rPr>
          <w:lang w:val="en-IE"/>
        </w:rPr>
        <w:t xml:space="preserve"> challenges facing all of us at this very difficult time and </w:t>
      </w:r>
      <w:r w:rsidRPr="009C13A7">
        <w:rPr>
          <w:lang w:val="en-IE"/>
        </w:rPr>
        <w:t>collectively</w:t>
      </w:r>
      <w:r>
        <w:rPr>
          <w:lang w:val="en-IE"/>
        </w:rPr>
        <w:t xml:space="preserve"> support th</w:t>
      </w:r>
      <w:r w:rsidR="00C846CD">
        <w:rPr>
          <w:lang w:val="en-IE"/>
        </w:rPr>
        <w:t xml:space="preserve">e </w:t>
      </w:r>
      <w:r w:rsidRPr="009C13A7">
        <w:rPr>
          <w:lang w:val="en-IE"/>
        </w:rPr>
        <w:t xml:space="preserve">efforts on the part of Government, government departments, </w:t>
      </w:r>
      <w:r w:rsidR="00167F46">
        <w:rPr>
          <w:lang w:val="en-IE"/>
        </w:rPr>
        <w:t>and agencies</w:t>
      </w:r>
      <w:r>
        <w:rPr>
          <w:lang w:val="en-IE"/>
        </w:rPr>
        <w:t xml:space="preserve">, as well as the courageous health </w:t>
      </w:r>
      <w:r w:rsidR="00167F46">
        <w:rPr>
          <w:lang w:val="en-IE"/>
        </w:rPr>
        <w:t>workers</w:t>
      </w:r>
      <w:r>
        <w:rPr>
          <w:lang w:val="en-IE"/>
        </w:rPr>
        <w:t xml:space="preserve"> at every level in seeking to deal with the multitude of complex and diverse medical, social, </w:t>
      </w:r>
      <w:proofErr w:type="gramStart"/>
      <w:r>
        <w:rPr>
          <w:lang w:val="en-IE"/>
        </w:rPr>
        <w:t>environmental</w:t>
      </w:r>
      <w:proofErr w:type="gramEnd"/>
      <w:r>
        <w:rPr>
          <w:lang w:val="en-IE"/>
        </w:rPr>
        <w:t xml:space="preserve"> and economic concerns that this pandemic is causing.</w:t>
      </w:r>
    </w:p>
    <w:p w14:paraId="376866E7" w14:textId="1719D4BA" w:rsidR="00F07502" w:rsidRPr="00AF4A9B" w:rsidRDefault="002501C7" w:rsidP="00F07502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We look forward to hearing from you at your convenience.</w:t>
      </w:r>
    </w:p>
    <w:p w14:paraId="47719D90" w14:textId="77777777" w:rsidR="00AF4A9B" w:rsidRPr="00AF4A9B" w:rsidRDefault="00AF4A9B" w:rsidP="00AF4A9B">
      <w:pPr>
        <w:rPr>
          <w:rFonts w:eastAsia="Times New Roman"/>
          <w:color w:val="000000"/>
        </w:rPr>
      </w:pPr>
      <w:r w:rsidRPr="00AF4A9B">
        <w:rPr>
          <w:rFonts w:eastAsia="Times New Roman"/>
          <w:color w:val="000000"/>
        </w:rPr>
        <w:t>Yours sincerely,</w:t>
      </w:r>
    </w:p>
    <w:p w14:paraId="2D3719AA" w14:textId="482A860B" w:rsidR="00AF4A9B" w:rsidRPr="00536BD1" w:rsidRDefault="00D77BC6" w:rsidP="00536BD1">
      <w:pPr>
        <w:rPr>
          <w:rFonts w:eastAsiaTheme="minorEastAsia"/>
          <w:noProof/>
          <w:lang w:val="en-IE" w:eastAsia="en-IE"/>
        </w:rPr>
      </w:pPr>
      <w:r>
        <w:rPr>
          <w:rFonts w:eastAsiaTheme="minorEastAsia"/>
          <w:noProof/>
          <w:lang w:val="en-IE" w:eastAsia="en-IE"/>
        </w:rPr>
        <w:t xml:space="preserve">Rachel Doyle, </w:t>
      </w:r>
      <w:r w:rsidR="00AF4A9B" w:rsidRPr="00536BD1">
        <w:rPr>
          <w:rFonts w:eastAsiaTheme="minorEastAsia"/>
          <w:noProof/>
          <w:lang w:val="en-IE" w:eastAsia="en-IE"/>
        </w:rPr>
        <w:t xml:space="preserve"> </w:t>
      </w:r>
      <w:r w:rsidR="00780494">
        <w:rPr>
          <w:rFonts w:eastAsiaTheme="minorEastAsia"/>
          <w:noProof/>
          <w:lang w:val="en-IE" w:eastAsia="en-IE"/>
        </w:rPr>
        <w:t xml:space="preserve">on behalf </w:t>
      </w:r>
      <w:r w:rsidR="00D73BFE">
        <w:rPr>
          <w:rFonts w:eastAsiaTheme="minorEastAsia"/>
          <w:noProof/>
          <w:lang w:val="en-IE" w:eastAsia="en-IE"/>
        </w:rPr>
        <w:t>of the</w:t>
      </w:r>
      <w:r w:rsidR="00AF4A9B" w:rsidRPr="00536BD1">
        <w:rPr>
          <w:rFonts w:eastAsiaTheme="minorEastAsia"/>
          <w:noProof/>
          <w:lang w:val="en-IE" w:eastAsia="en-IE"/>
        </w:rPr>
        <w:t xml:space="preserve"> COVID -19 NGO Group</w:t>
      </w:r>
      <w:r w:rsidR="00780494">
        <w:rPr>
          <w:rFonts w:eastAsiaTheme="minorEastAsia"/>
          <w:noProof/>
          <w:lang w:val="en-IE" w:eastAsia="en-IE"/>
        </w:rPr>
        <w:t xml:space="preserve"> </w:t>
      </w:r>
    </w:p>
    <w:p w14:paraId="39CA3F32" w14:textId="77777777" w:rsidR="009769F9" w:rsidRDefault="00536BD1" w:rsidP="00536BD1">
      <w:pPr>
        <w:spacing w:after="0"/>
        <w:rPr>
          <w:rFonts w:eastAsiaTheme="minorEastAsia"/>
          <w:noProof/>
          <w:lang w:val="en-IE" w:eastAsia="en-IE"/>
        </w:rPr>
      </w:pPr>
      <w:r w:rsidRPr="00536BD1">
        <w:rPr>
          <w:rFonts w:eastAsiaTheme="minorEastAsia"/>
          <w:noProof/>
          <w:lang w:val="en-IE" w:eastAsia="en-IE"/>
        </w:rPr>
        <w:t>Contact:</w:t>
      </w:r>
      <w:r w:rsidRPr="00536BD1">
        <w:rPr>
          <w:rFonts w:eastAsiaTheme="minorEastAsia"/>
          <w:noProof/>
          <w:lang w:val="en-IE" w:eastAsia="en-IE"/>
        </w:rPr>
        <w:tab/>
      </w:r>
    </w:p>
    <w:p w14:paraId="6F12F48F" w14:textId="77777777" w:rsidR="002B5F9F" w:rsidRDefault="009769F9" w:rsidP="00536BD1">
      <w:pPr>
        <w:spacing w:after="0"/>
        <w:rPr>
          <w:rFonts w:eastAsiaTheme="minorEastAsia"/>
          <w:noProof/>
          <w:lang w:val="en-IE" w:eastAsia="en-IE"/>
        </w:rPr>
      </w:pPr>
      <w:r>
        <w:rPr>
          <w:rFonts w:eastAsiaTheme="minorEastAsia"/>
          <w:noProof/>
          <w:lang w:val="en-IE" w:eastAsia="en-IE"/>
        </w:rPr>
        <w:t xml:space="preserve">Rachel Doyle – Joint Co-ordinator Community Work Ireland, </w:t>
      </w:r>
      <w:hyperlink r:id="rId13" w:history="1">
        <w:r w:rsidRPr="00832E07">
          <w:rPr>
            <w:rStyle w:val="Hyperlink"/>
            <w:rFonts w:eastAsiaTheme="minorEastAsia"/>
            <w:noProof/>
            <w:lang w:val="en-IE" w:eastAsia="en-IE"/>
          </w:rPr>
          <w:t>racheldoyle@communityworkireland.ie</w:t>
        </w:r>
      </w:hyperlink>
      <w:r w:rsidR="00536BD1" w:rsidRPr="00536BD1">
        <w:rPr>
          <w:rFonts w:eastAsiaTheme="minorEastAsia"/>
          <w:noProof/>
          <w:lang w:val="en-IE" w:eastAsia="en-IE"/>
        </w:rPr>
        <w:t xml:space="preserve">  </w:t>
      </w:r>
    </w:p>
    <w:p w14:paraId="35E04D2D" w14:textId="1E31944C" w:rsidR="00AF4A9B" w:rsidRPr="00536BD1" w:rsidRDefault="00AF4A9B" w:rsidP="00536BD1">
      <w:pPr>
        <w:spacing w:after="0"/>
        <w:rPr>
          <w:rFonts w:eastAsiaTheme="minorEastAsia"/>
          <w:noProof/>
          <w:lang w:val="en-IE" w:eastAsia="en-IE"/>
        </w:rPr>
      </w:pPr>
      <w:r w:rsidRPr="00536BD1">
        <w:rPr>
          <w:rFonts w:eastAsiaTheme="minorEastAsia"/>
          <w:noProof/>
          <w:lang w:val="en-IE" w:eastAsia="en-IE"/>
        </w:rPr>
        <w:t>087 – 29</w:t>
      </w:r>
      <w:r w:rsidR="00D73BFE">
        <w:rPr>
          <w:rFonts w:eastAsiaTheme="minorEastAsia"/>
          <w:noProof/>
          <w:lang w:val="en-IE" w:eastAsia="en-IE"/>
        </w:rPr>
        <w:t>98619</w:t>
      </w:r>
    </w:p>
    <w:p w14:paraId="2EBB3E05" w14:textId="77777777" w:rsidR="00AF4A9B" w:rsidRPr="00AF4A9B" w:rsidRDefault="00AF4A9B" w:rsidP="00AF4A9B"/>
    <w:p w14:paraId="60472473" w14:textId="201C13D8" w:rsidR="00AF4A9B" w:rsidRPr="00536BD1" w:rsidRDefault="00536BD1" w:rsidP="00AF4A9B">
      <w:pPr>
        <w:pStyle w:val="NoSpacing"/>
        <w:rPr>
          <w:b/>
          <w:bCs/>
          <w:color w:val="A37A37" w:themeColor="accent5" w:themeShade="BF"/>
        </w:rPr>
      </w:pPr>
      <w:r>
        <w:rPr>
          <w:b/>
          <w:bCs/>
          <w:color w:val="A37A37" w:themeColor="accent5" w:themeShade="BF"/>
        </w:rPr>
        <w:lastRenderedPageBreak/>
        <w:t>This letter is e</w:t>
      </w:r>
      <w:r w:rsidR="00AF4A9B" w:rsidRPr="00536BD1">
        <w:rPr>
          <w:b/>
          <w:bCs/>
          <w:color w:val="A37A37" w:themeColor="accent5" w:themeShade="BF"/>
        </w:rPr>
        <w:t>ndorsed by the following COVID-19 NGO Group Members:</w:t>
      </w:r>
    </w:p>
    <w:p w14:paraId="244E396E" w14:textId="77777777" w:rsidR="00AF4A9B" w:rsidRPr="00AF4A9B" w:rsidRDefault="00AF4A9B" w:rsidP="00AF4A9B"/>
    <w:p w14:paraId="67FDE8C8" w14:textId="77777777" w:rsidR="00AF4A9B" w:rsidRPr="00E72525" w:rsidRDefault="00AF4A9B" w:rsidP="00AF2BFE">
      <w:pPr>
        <w:pStyle w:val="ListParagraph"/>
        <w:numPr>
          <w:ilvl w:val="0"/>
          <w:numId w:val="25"/>
        </w:numPr>
        <w:spacing w:line="252" w:lineRule="auto"/>
        <w:rPr>
          <w:color w:val="auto"/>
        </w:rPr>
      </w:pPr>
      <w:r w:rsidRPr="00E72525">
        <w:rPr>
          <w:color w:val="auto"/>
        </w:rPr>
        <w:t>Belong To</w:t>
      </w:r>
    </w:p>
    <w:p w14:paraId="12D826DD" w14:textId="77777777" w:rsidR="00AF4A9B" w:rsidRPr="00E72525" w:rsidRDefault="00AF4A9B" w:rsidP="00AF2BFE">
      <w:pPr>
        <w:pStyle w:val="ListParagraph"/>
        <w:numPr>
          <w:ilvl w:val="0"/>
          <w:numId w:val="25"/>
        </w:numPr>
        <w:spacing w:line="252" w:lineRule="auto"/>
        <w:rPr>
          <w:color w:val="auto"/>
        </w:rPr>
      </w:pPr>
      <w:r w:rsidRPr="00E72525">
        <w:rPr>
          <w:color w:val="auto"/>
        </w:rPr>
        <w:t>City Wide Drugs Crisis Campaign</w:t>
      </w:r>
    </w:p>
    <w:p w14:paraId="09579679" w14:textId="77777777" w:rsidR="00AF4A9B" w:rsidRPr="00E72525" w:rsidRDefault="00AF4A9B" w:rsidP="00AF2BFE">
      <w:pPr>
        <w:pStyle w:val="ListParagraph"/>
        <w:numPr>
          <w:ilvl w:val="0"/>
          <w:numId w:val="25"/>
        </w:numPr>
        <w:spacing w:line="252" w:lineRule="auto"/>
        <w:rPr>
          <w:color w:val="auto"/>
        </w:rPr>
      </w:pPr>
      <w:r w:rsidRPr="00E72525">
        <w:rPr>
          <w:color w:val="auto"/>
        </w:rPr>
        <w:t>Community Work Ireland</w:t>
      </w:r>
    </w:p>
    <w:p w14:paraId="173EDECE" w14:textId="77777777" w:rsidR="00C45014" w:rsidRPr="00E72525" w:rsidRDefault="00C45014" w:rsidP="00AF2BFE">
      <w:pPr>
        <w:pStyle w:val="ListParagraph"/>
        <w:numPr>
          <w:ilvl w:val="0"/>
          <w:numId w:val="25"/>
        </w:numPr>
        <w:spacing w:line="252" w:lineRule="auto"/>
        <w:rPr>
          <w:color w:val="auto"/>
        </w:rPr>
      </w:pPr>
      <w:r w:rsidRPr="00E72525">
        <w:rPr>
          <w:color w:val="auto"/>
        </w:rPr>
        <w:t>Dublin City Community Cooperative</w:t>
      </w:r>
    </w:p>
    <w:p w14:paraId="00345D8D" w14:textId="77777777" w:rsidR="00AF4A9B" w:rsidRPr="00E72525" w:rsidRDefault="00AF4A9B" w:rsidP="00AF2BFE">
      <w:pPr>
        <w:pStyle w:val="ListParagraph"/>
        <w:numPr>
          <w:ilvl w:val="0"/>
          <w:numId w:val="25"/>
        </w:numPr>
        <w:spacing w:line="252" w:lineRule="auto"/>
        <w:rPr>
          <w:color w:val="auto"/>
        </w:rPr>
      </w:pPr>
      <w:r w:rsidRPr="00E72525">
        <w:rPr>
          <w:color w:val="auto"/>
        </w:rPr>
        <w:t xml:space="preserve">Dublin North </w:t>
      </w:r>
      <w:proofErr w:type="spellStart"/>
      <w:r w:rsidRPr="00E72525">
        <w:rPr>
          <w:color w:val="auto"/>
        </w:rPr>
        <w:t>North</w:t>
      </w:r>
      <w:proofErr w:type="spellEnd"/>
      <w:r w:rsidRPr="00E72525">
        <w:rPr>
          <w:color w:val="auto"/>
        </w:rPr>
        <w:t xml:space="preserve"> East Recovery College</w:t>
      </w:r>
    </w:p>
    <w:p w14:paraId="73F5A989" w14:textId="77777777" w:rsidR="00AF4A9B" w:rsidRPr="00E72525" w:rsidRDefault="00AF4A9B" w:rsidP="00AF2BFE">
      <w:pPr>
        <w:pStyle w:val="ListParagraph"/>
        <w:numPr>
          <w:ilvl w:val="0"/>
          <w:numId w:val="25"/>
        </w:numPr>
        <w:spacing w:line="252" w:lineRule="auto"/>
        <w:rPr>
          <w:color w:val="auto"/>
        </w:rPr>
      </w:pPr>
      <w:r w:rsidRPr="00E72525">
        <w:rPr>
          <w:color w:val="auto"/>
        </w:rPr>
        <w:t>European Anti-Poverty Network Ireland</w:t>
      </w:r>
    </w:p>
    <w:p w14:paraId="3275D945" w14:textId="77777777" w:rsidR="00AF4A9B" w:rsidRPr="00E72525" w:rsidRDefault="00AF4A9B" w:rsidP="00AF2BFE">
      <w:pPr>
        <w:pStyle w:val="ListParagraph"/>
        <w:numPr>
          <w:ilvl w:val="0"/>
          <w:numId w:val="25"/>
        </w:numPr>
        <w:spacing w:line="252" w:lineRule="auto"/>
        <w:rPr>
          <w:color w:val="auto"/>
        </w:rPr>
      </w:pPr>
      <w:r w:rsidRPr="00E72525">
        <w:rPr>
          <w:color w:val="auto"/>
        </w:rPr>
        <w:t>Independent Living Movement Ireland</w:t>
      </w:r>
    </w:p>
    <w:p w14:paraId="6E1CEE86" w14:textId="6843A6C2" w:rsidR="00AF4A9B" w:rsidRPr="00E72525" w:rsidRDefault="00AF4A9B" w:rsidP="00AF2BFE">
      <w:pPr>
        <w:pStyle w:val="ListParagraph"/>
        <w:numPr>
          <w:ilvl w:val="0"/>
          <w:numId w:val="25"/>
        </w:numPr>
        <w:spacing w:line="252" w:lineRule="auto"/>
        <w:rPr>
          <w:color w:val="auto"/>
        </w:rPr>
      </w:pPr>
      <w:r w:rsidRPr="00E72525">
        <w:rPr>
          <w:color w:val="auto"/>
        </w:rPr>
        <w:t>Irish Council for Civil Liberties</w:t>
      </w:r>
      <w:r w:rsidR="0047705C" w:rsidRPr="00E72525">
        <w:rPr>
          <w:color w:val="auto"/>
        </w:rPr>
        <w:t xml:space="preserve"> </w:t>
      </w:r>
    </w:p>
    <w:p w14:paraId="66F78F4D" w14:textId="77777777" w:rsidR="00AF4A9B" w:rsidRPr="00E72525" w:rsidRDefault="00AF4A9B" w:rsidP="00AF2BFE">
      <w:pPr>
        <w:pStyle w:val="ListParagraph"/>
        <w:numPr>
          <w:ilvl w:val="0"/>
          <w:numId w:val="25"/>
        </w:numPr>
        <w:spacing w:line="252" w:lineRule="auto"/>
        <w:rPr>
          <w:color w:val="auto"/>
        </w:rPr>
      </w:pPr>
      <w:r w:rsidRPr="00E72525">
        <w:rPr>
          <w:color w:val="auto"/>
        </w:rPr>
        <w:t>Irish Local Development Network</w:t>
      </w:r>
    </w:p>
    <w:p w14:paraId="42416A4B" w14:textId="7F716C4C" w:rsidR="00AF4A9B" w:rsidRPr="00E72525" w:rsidRDefault="00AF4A9B" w:rsidP="00AF2BFE">
      <w:pPr>
        <w:pStyle w:val="ListParagraph"/>
        <w:numPr>
          <w:ilvl w:val="0"/>
          <w:numId w:val="25"/>
        </w:numPr>
        <w:spacing w:line="252" w:lineRule="auto"/>
        <w:rPr>
          <w:color w:val="auto"/>
        </w:rPr>
      </w:pPr>
      <w:r w:rsidRPr="00E72525">
        <w:rPr>
          <w:color w:val="auto"/>
        </w:rPr>
        <w:t xml:space="preserve">Irish National Organisation </w:t>
      </w:r>
      <w:r w:rsidR="00F753E7">
        <w:rPr>
          <w:color w:val="auto"/>
        </w:rPr>
        <w:t>of</w:t>
      </w:r>
      <w:r w:rsidRPr="00E72525">
        <w:rPr>
          <w:color w:val="auto"/>
        </w:rPr>
        <w:t xml:space="preserve"> the Unemployed </w:t>
      </w:r>
    </w:p>
    <w:p w14:paraId="6297999C" w14:textId="77777777" w:rsidR="00AF4A9B" w:rsidRPr="00E72525" w:rsidRDefault="00AF4A9B" w:rsidP="00AF2BFE">
      <w:pPr>
        <w:pStyle w:val="ListParagraph"/>
        <w:numPr>
          <w:ilvl w:val="0"/>
          <w:numId w:val="25"/>
        </w:numPr>
        <w:spacing w:line="252" w:lineRule="auto"/>
        <w:rPr>
          <w:color w:val="auto"/>
        </w:rPr>
      </w:pPr>
      <w:r w:rsidRPr="00E72525">
        <w:rPr>
          <w:color w:val="auto"/>
        </w:rPr>
        <w:t>Irish Refugee Council</w:t>
      </w:r>
    </w:p>
    <w:p w14:paraId="5437E262" w14:textId="77777777" w:rsidR="00AF4A9B" w:rsidRPr="00E72525" w:rsidRDefault="00AF4A9B" w:rsidP="00AF2BFE">
      <w:pPr>
        <w:pStyle w:val="ListParagraph"/>
        <w:numPr>
          <w:ilvl w:val="0"/>
          <w:numId w:val="25"/>
        </w:numPr>
        <w:spacing w:line="252" w:lineRule="auto"/>
        <w:rPr>
          <w:color w:val="auto"/>
        </w:rPr>
      </w:pPr>
      <w:r w:rsidRPr="00E72525">
        <w:rPr>
          <w:color w:val="auto"/>
        </w:rPr>
        <w:t>Migrant Rights Centre Ireland</w:t>
      </w:r>
    </w:p>
    <w:p w14:paraId="7EF49A72" w14:textId="77777777" w:rsidR="00AF4A9B" w:rsidRPr="00E72525" w:rsidRDefault="00AF4A9B" w:rsidP="00AF2BFE">
      <w:pPr>
        <w:pStyle w:val="ListParagraph"/>
        <w:numPr>
          <w:ilvl w:val="0"/>
          <w:numId w:val="25"/>
        </w:numPr>
        <w:spacing w:line="252" w:lineRule="auto"/>
        <w:rPr>
          <w:color w:val="auto"/>
        </w:rPr>
      </w:pPr>
      <w:r w:rsidRPr="00E72525">
        <w:rPr>
          <w:color w:val="auto"/>
        </w:rPr>
        <w:t>National Collective of Community Based Women’s Networks</w:t>
      </w:r>
    </w:p>
    <w:p w14:paraId="08D6073F" w14:textId="77777777" w:rsidR="00AF4A9B" w:rsidRPr="00E72525" w:rsidRDefault="00AF4A9B" w:rsidP="00AF2BFE">
      <w:pPr>
        <w:pStyle w:val="ListParagraph"/>
        <w:numPr>
          <w:ilvl w:val="0"/>
          <w:numId w:val="25"/>
        </w:numPr>
        <w:spacing w:line="252" w:lineRule="auto"/>
        <w:rPr>
          <w:color w:val="auto"/>
        </w:rPr>
      </w:pPr>
      <w:r w:rsidRPr="00E72525">
        <w:rPr>
          <w:color w:val="auto"/>
        </w:rPr>
        <w:t>National Women’s Council of Ireland</w:t>
      </w:r>
    </w:p>
    <w:p w14:paraId="15E0AADF" w14:textId="1EA16428" w:rsidR="00AF4A9B" w:rsidRPr="00E72525" w:rsidRDefault="00AF4A9B" w:rsidP="00AF2BFE">
      <w:pPr>
        <w:pStyle w:val="ListParagraph"/>
        <w:numPr>
          <w:ilvl w:val="0"/>
          <w:numId w:val="25"/>
        </w:numPr>
        <w:spacing w:line="252" w:lineRule="auto"/>
        <w:rPr>
          <w:color w:val="auto"/>
        </w:rPr>
      </w:pPr>
      <w:r w:rsidRPr="00E72525">
        <w:rPr>
          <w:color w:val="auto"/>
        </w:rPr>
        <w:t>National Youth Council of Ireland</w:t>
      </w:r>
    </w:p>
    <w:p w14:paraId="308C1358" w14:textId="4D365E88" w:rsidR="00FC14E4" w:rsidRPr="00E72525" w:rsidRDefault="00FC14E4" w:rsidP="00AF2BFE">
      <w:pPr>
        <w:pStyle w:val="ListParagraph"/>
        <w:numPr>
          <w:ilvl w:val="0"/>
          <w:numId w:val="25"/>
        </w:numPr>
        <w:spacing w:line="252" w:lineRule="auto"/>
        <w:rPr>
          <w:color w:val="auto"/>
        </w:rPr>
      </w:pPr>
      <w:r w:rsidRPr="00E72525">
        <w:rPr>
          <w:color w:val="auto"/>
        </w:rPr>
        <w:t>One Family</w:t>
      </w:r>
    </w:p>
    <w:p w14:paraId="6707DC37" w14:textId="77777777" w:rsidR="00AF4A9B" w:rsidRPr="00E72525" w:rsidRDefault="00AF4A9B" w:rsidP="00AF2BFE">
      <w:pPr>
        <w:pStyle w:val="ListParagraph"/>
        <w:numPr>
          <w:ilvl w:val="0"/>
          <w:numId w:val="25"/>
        </w:numPr>
        <w:spacing w:line="252" w:lineRule="auto"/>
        <w:rPr>
          <w:color w:val="auto"/>
        </w:rPr>
      </w:pPr>
      <w:r w:rsidRPr="00E72525">
        <w:rPr>
          <w:color w:val="auto"/>
        </w:rPr>
        <w:t>Pavee Point Traveller and Roma Centre</w:t>
      </w:r>
    </w:p>
    <w:p w14:paraId="33981474" w14:textId="77777777" w:rsidR="00AF4A9B" w:rsidRPr="00E72525" w:rsidRDefault="00AF4A9B" w:rsidP="00AF2BFE">
      <w:pPr>
        <w:pStyle w:val="ListParagraph"/>
        <w:numPr>
          <w:ilvl w:val="0"/>
          <w:numId w:val="25"/>
        </w:numPr>
        <w:spacing w:line="252" w:lineRule="auto"/>
        <w:rPr>
          <w:color w:val="auto"/>
        </w:rPr>
      </w:pPr>
      <w:r w:rsidRPr="00E72525">
        <w:rPr>
          <w:color w:val="auto"/>
        </w:rPr>
        <w:t>Simon Communities of Ireland</w:t>
      </w:r>
    </w:p>
    <w:p w14:paraId="27BF6A7C" w14:textId="77777777" w:rsidR="00AF4A9B" w:rsidRPr="00E72525" w:rsidRDefault="00AF4A9B" w:rsidP="00AF2BFE">
      <w:pPr>
        <w:pStyle w:val="ListParagraph"/>
        <w:numPr>
          <w:ilvl w:val="0"/>
          <w:numId w:val="25"/>
        </w:numPr>
        <w:spacing w:line="252" w:lineRule="auto"/>
        <w:rPr>
          <w:color w:val="auto"/>
        </w:rPr>
      </w:pPr>
      <w:r w:rsidRPr="00E72525">
        <w:rPr>
          <w:color w:val="auto"/>
        </w:rPr>
        <w:t>West Clare Family Resource Centre</w:t>
      </w:r>
    </w:p>
    <w:p w14:paraId="7564EBCA" w14:textId="77777777" w:rsidR="00AF4A9B" w:rsidRDefault="00AF4A9B" w:rsidP="00AF4A9B">
      <w:pPr>
        <w:ind w:left="360"/>
      </w:pPr>
    </w:p>
    <w:p w14:paraId="6656B676" w14:textId="77777777" w:rsidR="007A4B08" w:rsidRDefault="007A4B08">
      <w:pPr>
        <w:spacing w:after="200" w:line="276" w:lineRule="auto"/>
      </w:pPr>
    </w:p>
    <w:sectPr w:rsidR="007A4B08" w:rsidSect="00AF4A9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2240" w:h="15840" w:code="1"/>
      <w:pgMar w:top="1134" w:right="2160" w:bottom="1440" w:left="1797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8D16A" w14:textId="77777777" w:rsidR="00E54F13" w:rsidRDefault="00E54F13">
      <w:pPr>
        <w:spacing w:after="0" w:line="240" w:lineRule="auto"/>
      </w:pPr>
      <w:r>
        <w:separator/>
      </w:r>
    </w:p>
  </w:endnote>
  <w:endnote w:type="continuationSeparator" w:id="0">
    <w:p w14:paraId="4B159BAD" w14:textId="77777777" w:rsidR="00E54F13" w:rsidRDefault="00E54F13">
      <w:pPr>
        <w:spacing w:after="0" w:line="240" w:lineRule="auto"/>
      </w:pPr>
      <w:r>
        <w:continuationSeparator/>
      </w:r>
    </w:p>
  </w:endnote>
  <w:endnote w:type="continuationNotice" w:id="1">
    <w:p w14:paraId="46CD29B0" w14:textId="77777777" w:rsidR="00E54F13" w:rsidRDefault="00E54F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7F2EF" w14:textId="77777777" w:rsidR="007A4B08" w:rsidRDefault="00536BD1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51" behindDoc="1" locked="0" layoutInCell="1" allowOverlap="1" wp14:anchorId="099ECF78" wp14:editId="2C89F39B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F401147" w14:textId="77777777" w:rsidR="007A4B08" w:rsidRDefault="007A4B08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099ECF78" id="_x0000_s1032" style="position:absolute;margin-left:0;margin-top:0;width:55.1pt;height:11in;z-index:-251658229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" fillcolor="#675e47 [3215]" stroked="f" strokeweight="2pt">
              <v:textbox>
                <w:txbxContent>
                  <w:p w14:paraId="6F401147" w14:textId="77777777" w:rsidR="007A4B08" w:rsidRDefault="007A4B08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52" behindDoc="1" locked="0" layoutInCell="1" allowOverlap="1" wp14:anchorId="43533FF3" wp14:editId="6BC9216B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5E1C5E8" w14:textId="77777777" w:rsidR="007A4B08" w:rsidRDefault="007A4B08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43533FF3" id="_x0000_s1033" style="position:absolute;margin-left:0;margin-top:0;width:55.1pt;height:71.3pt;z-index:-251658228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" fillcolor="#a9a57c [3204]" stroked="f" strokeweight="2pt">
              <v:textbox>
                <w:txbxContent>
                  <w:p w14:paraId="45E1C5E8" w14:textId="77777777" w:rsidR="007A4B08" w:rsidRDefault="007A4B08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53" behindDoc="0" locked="0" layoutInCell="1" allowOverlap="1" wp14:anchorId="1E140567" wp14:editId="011FF9E4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194310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8398510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7" name="Double Bracke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14:paraId="146CAB1A" w14:textId="77777777" w:rsidR="007A4B08" w:rsidRDefault="00536BD1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instrText xml:space="preserve"> PAGE    \* MERGEFORMAT 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C1B31">
                            <w:rPr>
                              <w:noProof/>
                              <w:color w:val="FFFFFF" w:themeColor="background1"/>
                              <w:sz w:val="24"/>
                              <w:szCs w:val="20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140567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Double Bracket 7" o:spid="_x0000_s1034" type="#_x0000_t185" style="position:absolute;margin-left:0;margin-top:0;width:36pt;height:28.8pt;z-index:251658253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" filled="t" fillcolor="#a9a57c [3204]" strokecolor="white [3212]" strokeweight="1pt">
              <v:path arrowok="t"/>
              <v:textbox inset="0,,0">
                <w:txbxContent>
                  <w:p w14:paraId="146CAB1A" w14:textId="77777777" w:rsidR="007A4B08" w:rsidRDefault="00536BD1">
                    <w:pPr>
                      <w:jc w:val="center"/>
                      <w:rPr>
                        <w:color w:val="FFFFFF" w:themeColor="background1"/>
                        <w:sz w:val="24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instrText xml:space="preserve"> PAGE    \* MERGEFORMAT </w:instrTex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separate"/>
                    </w:r>
                    <w:r w:rsidR="002C1B31">
                      <w:rPr>
                        <w:noProof/>
                        <w:color w:val="FFFFFF" w:themeColor="background1"/>
                        <w:sz w:val="24"/>
                        <w:szCs w:val="20"/>
                      </w:rPr>
                      <w:t>2</w: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3B13" w14:textId="77777777" w:rsidR="007A4B08" w:rsidRDefault="00536BD1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42C25F84" wp14:editId="35D733EE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10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F1698E2" w14:textId="77777777" w:rsidR="007A4B08" w:rsidRDefault="007A4B08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2C25F84" id="_x0000_s1035" style="position:absolute;margin-left:0;margin-top:0;width:55.1pt;height:11in;z-index:-251658236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" fillcolor="#675e47 [3215]" stroked="f" strokeweight="2pt">
              <v:textbox>
                <w:txbxContent>
                  <w:p w14:paraId="3F1698E2" w14:textId="77777777" w:rsidR="007A4B08" w:rsidRDefault="007A4B08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1BF002C3" wp14:editId="61A6A963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1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85E7CBB" w14:textId="77777777" w:rsidR="007A4B08" w:rsidRDefault="007A4B08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1BF002C3" id="_x0000_s1036" style="position:absolute;margin-left:0;margin-top:0;width:55.1pt;height:71.3pt;z-index:-251658235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" fillcolor="#a9a57c [3204]" stroked="f" strokeweight="2pt">
              <v:textbox>
                <w:txbxContent>
                  <w:p w14:paraId="085E7CBB" w14:textId="77777777" w:rsidR="007A4B08" w:rsidRDefault="007A4B08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51BD1DCB" wp14:editId="5F2CE4FD">
              <wp:simplePos x="0" y="0"/>
              <mc:AlternateContent>
                <mc:Choice Requires="wp14">
                  <wp:positionH relativeFrom="page">
                    <wp14:pctPosHOffset>91700</wp14:pctPosHOffset>
                  </wp:positionH>
                </mc:Choice>
                <mc:Fallback>
                  <wp:positionH relativeFrom="page">
                    <wp:posOffset>7127240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8398510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12" name="Double Bracke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14:paraId="5A1975D6" w14:textId="77777777" w:rsidR="007A4B08" w:rsidRDefault="00536BD1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instrText xml:space="preserve"> PAGE    \* MERGEFORMAT 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C1B31">
                            <w:rPr>
                              <w:noProof/>
                              <w:color w:val="FFFFFF" w:themeColor="background1"/>
                              <w:sz w:val="24"/>
                              <w:szCs w:val="20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BD1DCB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37" type="#_x0000_t185" style="position:absolute;margin-left:0;margin-top:0;width:36pt;height:28.8pt;z-index:251658246;visibility:visible;mso-wrap-style:square;mso-width-percent:0;mso-height-percent:0;mso-left-percent:917;mso-top-percent:835;mso-wrap-distance-left:9pt;mso-wrap-distance-top:0;mso-wrap-distance-right:9pt;mso-wrap-distance-bottom:0;mso-position-horizontal-relative:page;mso-position-vertical-relative:page;mso-width-percent:0;mso-height-percent:0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" filled="t" fillcolor="#a9a57c [3204]" strokecolor="white [3212]" strokeweight="1pt">
              <v:path arrowok="t"/>
              <v:textbox inset="0,,0">
                <w:txbxContent>
                  <w:p w14:paraId="5A1975D6" w14:textId="77777777" w:rsidR="007A4B08" w:rsidRDefault="00536BD1">
                    <w:pPr>
                      <w:jc w:val="center"/>
                      <w:rPr>
                        <w:color w:val="FFFFFF" w:themeColor="background1"/>
                        <w:sz w:val="24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instrText xml:space="preserve"> PAGE    \* MERGEFORMAT </w:instrTex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separate"/>
                    </w:r>
                    <w:r w:rsidR="002C1B31">
                      <w:rPr>
                        <w:noProof/>
                        <w:color w:val="FFFFFF" w:themeColor="background1"/>
                        <w:sz w:val="24"/>
                        <w:szCs w:val="20"/>
                      </w:rPr>
                      <w:t>3</w: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37F9F" w14:textId="77777777" w:rsidR="00E54F13" w:rsidRDefault="00E54F13">
      <w:pPr>
        <w:spacing w:after="0" w:line="240" w:lineRule="auto"/>
      </w:pPr>
      <w:r>
        <w:separator/>
      </w:r>
    </w:p>
  </w:footnote>
  <w:footnote w:type="continuationSeparator" w:id="0">
    <w:p w14:paraId="1D4C96C9" w14:textId="77777777" w:rsidR="00E54F13" w:rsidRDefault="00E54F13">
      <w:pPr>
        <w:spacing w:after="0" w:line="240" w:lineRule="auto"/>
      </w:pPr>
      <w:r>
        <w:continuationSeparator/>
      </w:r>
    </w:p>
  </w:footnote>
  <w:footnote w:type="continuationNotice" w:id="1">
    <w:p w14:paraId="4A77CCC8" w14:textId="77777777" w:rsidR="00E54F13" w:rsidRDefault="00E54F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B2461" w14:textId="77777777" w:rsidR="007A4B08" w:rsidRDefault="00536BD1">
    <w:pPr>
      <w:pStyle w:val="Header"/>
    </w:pPr>
    <w:r>
      <w:rPr>
        <w:noProof/>
        <w:color w:val="000000"/>
        <w:lang w:val="en-GB" w:eastAsia="en-GB"/>
      </w:rPr>
      <mc:AlternateContent>
        <mc:Choice Requires="wps">
          <w:drawing>
            <wp:anchor distT="0" distB="0" distL="114300" distR="114300" simplePos="0" relativeHeight="251658250" behindDoc="1" locked="0" layoutInCell="1" allowOverlap="1" wp14:anchorId="31B98829" wp14:editId="35A94F5B">
              <wp:simplePos x="0" y="0"/>
              <mc:AlternateContent>
                <mc:Choice Requires="wp14">
                  <wp:positionH relativeFrom="page">
                    <wp14:pctPosHOffset>9000</wp14:pctPosHOffset>
                  </wp:positionH>
                </mc:Choice>
                <mc:Fallback>
                  <wp:positionH relativeFrom="page">
                    <wp:posOffset>699135</wp:posOffset>
                  </wp:positionH>
                </mc:Fallback>
              </mc:AlternateContent>
              <wp:positionV relativeFrom="page">
                <wp:align>center</wp:align>
              </wp:positionV>
              <wp:extent cx="7072630" cy="10058400"/>
              <wp:effectExtent l="0" t="0" r="0" b="0"/>
              <wp:wrapNone/>
              <wp:docPr id="1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1AD945C" id="Rectangle 5" o:spid="_x0000_s1026" style="position:absolute;margin-left:0;margin-top:0;width:556.9pt;height:11in;z-index:-251658230;visibility:visible;mso-wrap-style:square;mso-width-percent:910;mso-height-percent:1000;mso-left-percent:90;mso-wrap-distance-left:9pt;mso-wrap-distance-top:0;mso-wrap-distance-right:9pt;mso-wrap-distance-bottom:0;mso-position-horizontal-relative:page;mso-position-vertical:center;mso-position-vertical-relative:page;mso-width-percent:910;mso-height-percent:1000;mso-lef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" fillcolor="white [2897]" stroked="f" strokeweight="2pt">
              <v:fill color2="#b2b2b2 [2241]" rotate="t" focusposition="13107f,.5" focussize="-13107f" colors="0 white;.75 white;1 #dadada" focus="100%" type="gradientRadial"/>
              <w10:wrap anchorx="page" anchory="page"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3B563452" wp14:editId="7521F498">
              <wp:simplePos x="0" y="0"/>
              <mc:AlternateContent>
                <mc:Choice Requires="wp14">
                  <wp:positionH relativeFrom="page">
                    <wp14:pctPosHOffset>3500</wp14:pctPosHOffset>
                  </wp:positionH>
                </mc:Choice>
                <mc:Fallback>
                  <wp:positionH relativeFrom="page">
                    <wp:posOffset>271780</wp:posOffset>
                  </wp:positionH>
                </mc:Fallback>
              </mc:AlternateContent>
              <wp:positionV relativeFrom="page">
                <wp:align>center</wp:align>
              </wp:positionV>
              <wp:extent cx="409575" cy="4526280"/>
              <wp:effectExtent l="0" t="0" r="0" b="0"/>
              <wp:wrapNone/>
              <wp:docPr id="22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Company"/>
                            <w:tag w:val=""/>
                            <w:id w:val="2030756170"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14:paraId="3EBC1749" w14:textId="3CA3944E" w:rsidR="007A4B08" w:rsidRDefault="00AF4A9B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COVID-19 NGO GROUP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w14:anchorId="3B563452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0;margin-top:0;width:32.25pt;height:356.4pt;z-index:251658249;visibility:visible;mso-wrap-style:square;mso-width-percent:50;mso-height-percent:450;mso-left-percent:35;mso-wrap-distance-left:9pt;mso-wrap-distance-top:0;mso-wrap-distance-right:9pt;mso-wrap-distance-bottom:0;mso-position-horizontal-relative:page;mso-position-vertical:center;mso-position-vertical-relative:page;mso-width-percent:50;mso-height-percent:450;mso-left-percent:35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" fillcolor="#675e47 [3215]" stroked="f" strokeweight=".5pt">
              <v:textbox style="layout-flow:vertical;mso-layout-flow-alt:bottom-to-top">
                <w:txbxContent>
                  <w:sdt>
                    <w:sdtPr>
                      <w:rPr>
                        <w:color w:val="FFFFFF" w:themeColor="background1"/>
                      </w:rPr>
                      <w:alias w:val="Company"/>
                      <w:tag w:val=""/>
                      <w:id w:val="2030756170"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 w14:paraId="3EBC1749" w14:textId="3CA3944E" w:rsidR="007A4B08" w:rsidRDefault="00AF4A9B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COVID-19 NGO GROUP</w:t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8" behindDoc="1" locked="0" layoutInCell="1" allowOverlap="1" wp14:anchorId="32B15E03" wp14:editId="5970570E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1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FC93590" w14:textId="77777777" w:rsidR="007A4B08" w:rsidRDefault="007A4B08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32B15E03" id="Rectangle 5" o:spid="_x0000_s1027" style="position:absolute;margin-left:0;margin-top:0;width:55.1pt;height:71.3pt;z-index:-25165823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" fillcolor="#a9a57c [3204]" stroked="f" strokeweight="2pt">
              <v:textbox>
                <w:txbxContent>
                  <w:p w14:paraId="3FC93590" w14:textId="77777777" w:rsidR="007A4B08" w:rsidRDefault="007A4B08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7" behindDoc="1" locked="0" layoutInCell="1" allowOverlap="1" wp14:anchorId="45C8963E" wp14:editId="3B38A06A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1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D4C70A1" w14:textId="77777777" w:rsidR="007A4B08" w:rsidRDefault="007A4B08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5C8963E" id="Rectangle 4" o:spid="_x0000_s1028" style="position:absolute;margin-left:0;margin-top:0;width:55.1pt;height:11in;z-index:-251658233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" fillcolor="#675e47 [3215]" stroked="f" strokeweight="2pt">
              <v:textbox>
                <w:txbxContent>
                  <w:p w14:paraId="3D4C70A1" w14:textId="77777777" w:rsidR="007A4B08" w:rsidRDefault="007A4B08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F06A7" w14:textId="77777777" w:rsidR="007A4B08" w:rsidRDefault="00536BD1">
    <w:pPr>
      <w:pStyle w:val="Header"/>
    </w:pPr>
    <w:r>
      <w:rPr>
        <w:noProof/>
        <w:color w:val="000000"/>
        <w:lang w:val="en-GB" w:eastAsia="en-GB"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066EDED3" wp14:editId="6666EFBC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072630" cy="10058400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68B3C9F4" id="Rectangle 5" o:spid="_x0000_s1026" style="position:absolute;margin-left:0;margin-top:0;width:556.9pt;height:11in;z-index:-251658237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top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" fillcolor="white [2897]" stroked="f" strokeweight="2pt">
              <v:fill color2="#b2b2b2 [2241]" rotate="t" focusposition="13107f,.5" focussize="-13107f" colors="0 white;.75 white;1 #dadada" focus="100%" type="gradientRadial"/>
              <w10:wrap anchorx="page" anchory="page"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607EA26" wp14:editId="48AE6808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align>center</wp:align>
              </wp:positionV>
              <wp:extent cx="409575" cy="4526280"/>
              <wp:effectExtent l="0" t="0" r="0" b="0"/>
              <wp:wrapNone/>
              <wp:docPr id="2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Company"/>
                            <w:tag w:val=""/>
                            <w:id w:val="2099284012"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14:paraId="11083057" w14:textId="0A61F5CD" w:rsidR="007A4B08" w:rsidRDefault="00AF4A9B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COVID-19 NGO GROUP</w:t>
                              </w:r>
                            </w:p>
                          </w:sdtContent>
                        </w:sdt>
                        <w:p w14:paraId="02334716" w14:textId="77777777" w:rsidR="007A4B08" w:rsidRDefault="007A4B08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w14:anchorId="1607EA2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0;width:32.25pt;height:356.4pt;z-index:251658242;visibility:visible;mso-wrap-style:square;mso-width-percent:50;mso-height-percent:450;mso-left-percent:910;mso-wrap-distance-left:9pt;mso-wrap-distance-top:0;mso-wrap-distance-right:9pt;mso-wrap-distance-bottom:0;mso-position-horizontal-relative:page;mso-position-vertical:center;mso-position-vertical-relative:page;mso-width-percent:50;mso-height-percent:450;mso-left-percent:91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" fillcolor="#675e47 [3215]" stroked="f" strokeweight=".5pt">
              <v:textbox style="layout-flow:vertical;mso-layout-flow-alt:bottom-to-top">
                <w:txbxContent>
                  <w:sdt>
                    <w:sdtPr>
                      <w:rPr>
                        <w:color w:val="FFFFFF" w:themeColor="background1"/>
                      </w:rPr>
                      <w:alias w:val="Company"/>
                      <w:tag w:val=""/>
                      <w:id w:val="2099284012"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 w14:paraId="11083057" w14:textId="0A61F5CD" w:rsidR="007A4B08" w:rsidRDefault="00AF4A9B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COVID-19 NGO GROUP</w:t>
                        </w:r>
                      </w:p>
                    </w:sdtContent>
                  </w:sdt>
                  <w:p w14:paraId="02334716" w14:textId="77777777" w:rsidR="007A4B08" w:rsidRDefault="007A4B08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65D9C588" wp14:editId="6E7BEF4F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D67FB6C" w14:textId="77777777" w:rsidR="007A4B08" w:rsidRDefault="007A4B08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65D9C588" id="_x0000_s1030" style="position:absolute;margin-left:0;margin-top:0;width:55.1pt;height:71.3pt;z-index:-251658239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" fillcolor="#a9a57c [3204]" stroked="f" strokeweight="2pt">
              <v:textbox>
                <w:txbxContent>
                  <w:p w14:paraId="5D67FB6C" w14:textId="77777777" w:rsidR="007A4B08" w:rsidRDefault="007A4B08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398A209" wp14:editId="318D025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7D5992C" w14:textId="77777777" w:rsidR="007A4B08" w:rsidRDefault="007A4B08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2398A209" id="_x0000_s1031" style="position:absolute;margin-left:0;margin-top:0;width:55.1pt;height:11in;z-index:-251658240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" fillcolor="#675e47 [3215]" stroked="f" strokeweight="2pt">
              <v:textbox>
                <w:txbxContent>
                  <w:p w14:paraId="27D5992C" w14:textId="77777777" w:rsidR="007A4B08" w:rsidRDefault="007A4B08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DDCDA" w14:textId="77777777" w:rsidR="007A4B08" w:rsidRDefault="00536BD1">
    <w:pPr>
      <w:pStyle w:val="Header"/>
    </w:pPr>
    <w:r>
      <w:rPr>
        <w:noProof/>
        <w:color w:val="000000"/>
        <w:lang w:val="en-GB" w:eastAsia="en-GB"/>
      </w:rPr>
      <mc:AlternateContent>
        <mc:Choice Requires="wps">
          <w:drawing>
            <wp:anchor distT="0" distB="0" distL="114300" distR="114300" simplePos="0" relativeHeight="251658257" behindDoc="1" locked="0" layoutInCell="1" allowOverlap="1" wp14:anchorId="58599B7F" wp14:editId="00AF2BF6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072630" cy="10058400"/>
              <wp:effectExtent l="0" t="0" r="0" b="0"/>
              <wp:wrapNone/>
              <wp:docPr id="1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B0E93F0" id="Rectangle 5" o:spid="_x0000_s1026" style="position:absolute;margin-left:0;margin-top:0;width:556.9pt;height:11in;z-index:-251658223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top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" fillcolor="white [2897]" stroked="f" strokeweight="2pt">
              <v:fill color2="#b2b2b2 [2241]" rotate="t" focusposition="13107f,.5" focussize="-13107f" colors="0 white;.75 white;1 #dadada" focus="100%" type="gradientRadial"/>
              <w10:wrap anchorx="page" anchory="page"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56" behindDoc="0" locked="0" layoutInCell="1" allowOverlap="1" wp14:anchorId="5B362128" wp14:editId="46A2DC7D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align>center</wp:align>
              </wp:positionV>
              <wp:extent cx="409575" cy="4526280"/>
              <wp:effectExtent l="0" t="0" r="0" b="0"/>
              <wp:wrapNone/>
              <wp:docPr id="17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eastAsiaTheme="minorEastAsia"/>
                              <w:b/>
                              <w:bCs/>
                              <w:noProof/>
                              <w:color w:val="A37A37" w:themeColor="accent5" w:themeShade="BF"/>
                              <w:sz w:val="32"/>
                              <w:szCs w:val="32"/>
                              <w:lang w:val="en-IE" w:eastAsia="en-IE"/>
                            </w:rPr>
                            <w:alias w:val="Company"/>
                            <w:tag w:val=""/>
                            <w:id w:val="934404395"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14:paraId="7A555A8E" w14:textId="6FDDE5FB" w:rsidR="007A4B08" w:rsidRDefault="00AF4A9B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AF4A9B">
                                <w:rPr>
                                  <w:rFonts w:eastAsiaTheme="minorEastAsia"/>
                                  <w:b/>
                                  <w:bCs/>
                                  <w:noProof/>
                                  <w:color w:val="A37A37" w:themeColor="accent5" w:themeShade="BF"/>
                                  <w:sz w:val="32"/>
                                  <w:szCs w:val="32"/>
                                  <w:lang w:val="en-IE" w:eastAsia="en-IE"/>
                                </w:rPr>
                                <w:t>COVID-19 NGO GROUP</w:t>
                              </w:r>
                            </w:p>
                          </w:sdtContent>
                        </w:sdt>
                        <w:p w14:paraId="377FF8BD" w14:textId="77777777" w:rsidR="007A4B08" w:rsidRDefault="007A4B08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w14:anchorId="5B362128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0;margin-top:0;width:32.25pt;height:356.4pt;z-index:251658256;visibility:visible;mso-wrap-style:square;mso-width-percent:50;mso-height-percent:450;mso-left-percent:910;mso-wrap-distance-left:9pt;mso-wrap-distance-top:0;mso-wrap-distance-right:9pt;mso-wrap-distance-bottom:0;mso-position-horizontal-relative:page;mso-position-vertical:center;mso-position-vertical-relative:page;mso-width-percent:50;mso-height-percent:450;mso-left-percent:91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" fillcolor="#675e47 [3215]" stroked="f" strokeweight=".5pt">
              <v:textbox style="layout-flow:vertical;mso-layout-flow-alt:bottom-to-top">
                <w:txbxContent>
                  <w:sdt>
                    <w:sdtPr>
                      <w:rPr>
                        <w:rFonts w:eastAsiaTheme="minorEastAsia"/>
                        <w:b/>
                        <w:bCs/>
                        <w:noProof/>
                        <w:color w:val="A37A37" w:themeColor="accent5" w:themeShade="BF"/>
                        <w:sz w:val="32"/>
                        <w:szCs w:val="32"/>
                        <w:lang w:val="en-IE" w:eastAsia="en-IE"/>
                      </w:rPr>
                      <w:alias w:val="Company"/>
                      <w:tag w:val=""/>
                      <w:id w:val="934404395"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 w14:paraId="7A555A8E" w14:textId="6FDDE5FB" w:rsidR="007A4B08" w:rsidRDefault="00AF4A9B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AF4A9B">
                          <w:rPr>
                            <w:rFonts w:eastAsiaTheme="minorEastAsia"/>
                            <w:b/>
                            <w:bCs/>
                            <w:noProof/>
                            <w:color w:val="A37A37" w:themeColor="accent5" w:themeShade="BF"/>
                            <w:sz w:val="32"/>
                            <w:szCs w:val="32"/>
                            <w:lang w:val="en-IE" w:eastAsia="en-IE"/>
                          </w:rPr>
                          <w:t>COVID-19 NGO GROUP</w:t>
                        </w:r>
                      </w:p>
                    </w:sdtContent>
                  </w:sdt>
                  <w:p w14:paraId="377FF8BD" w14:textId="77777777" w:rsidR="007A4B08" w:rsidRDefault="007A4B08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55" behindDoc="1" locked="0" layoutInCell="1" allowOverlap="1" wp14:anchorId="70F18E5C" wp14:editId="7DEF4F49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1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C98E3E1" w14:textId="77777777" w:rsidR="007A4B08" w:rsidRDefault="007A4B08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70F18E5C" id="_x0000_s1039" style="position:absolute;margin-left:0;margin-top:0;width:55.1pt;height:71.3pt;z-index:-251658225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" fillcolor="#a9a57c [3204]" stroked="f" strokeweight="2pt">
              <v:textbox>
                <w:txbxContent>
                  <w:p w14:paraId="2C98E3E1" w14:textId="77777777" w:rsidR="007A4B08" w:rsidRDefault="007A4B08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54" behindDoc="1" locked="0" layoutInCell="1" allowOverlap="1" wp14:anchorId="60C1AB10" wp14:editId="00CC7549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2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2100BA7" w14:textId="77777777" w:rsidR="007A4B08" w:rsidRDefault="007A4B08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60C1AB10" id="_x0000_s1040" style="position:absolute;margin-left:0;margin-top:0;width:55.1pt;height:11in;z-index:-251658226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" fillcolor="#675e47 [3215]" stroked="f" strokeweight="2pt">
              <v:textbox>
                <w:txbxContent>
                  <w:p w14:paraId="22100BA7" w14:textId="77777777" w:rsidR="007A4B08" w:rsidRDefault="007A4B08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8459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102D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16D1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84A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0C0C54A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D2CB6C" w:themeColor="accent3"/>
      </w:rPr>
    </w:lvl>
  </w:abstractNum>
  <w:abstractNum w:abstractNumId="5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D2CB6C" w:themeColor="accent3"/>
      </w:rPr>
    </w:lvl>
  </w:abstractNum>
  <w:abstractNum w:abstractNumId="6" w15:restartNumberingAfterBreak="0">
    <w:nsid w:val="FFFFFF82"/>
    <w:multiLevelType w:val="singleLevel"/>
    <w:tmpl w:val="4AAC3C4A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A9A57C" w:themeColor="accent1"/>
      </w:rPr>
    </w:lvl>
  </w:abstractNum>
  <w:abstractNum w:abstractNumId="7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A9A57C" w:themeColor="accent1"/>
      </w:rPr>
    </w:lvl>
  </w:abstractNum>
  <w:abstractNum w:abstractNumId="8" w15:restartNumberingAfterBreak="0">
    <w:nsid w:val="FFFFFF88"/>
    <w:multiLevelType w:val="singleLevel"/>
    <w:tmpl w:val="58422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32A10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9A57C" w:themeColor="accent1"/>
      </w:rPr>
    </w:lvl>
  </w:abstractNum>
  <w:abstractNum w:abstractNumId="10" w15:restartNumberingAfterBreak="0">
    <w:nsid w:val="08B9620D"/>
    <w:multiLevelType w:val="hybridMultilevel"/>
    <w:tmpl w:val="9676D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52E3F"/>
    <w:multiLevelType w:val="hybridMultilevel"/>
    <w:tmpl w:val="1020D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137147"/>
    <w:multiLevelType w:val="hybridMultilevel"/>
    <w:tmpl w:val="B8DC4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447CAE"/>
    <w:multiLevelType w:val="hybridMultilevel"/>
    <w:tmpl w:val="1F486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D1F30"/>
    <w:multiLevelType w:val="hybridMultilevel"/>
    <w:tmpl w:val="47CCCB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1"/>
  </w:num>
  <w:num w:numId="22">
    <w:abstractNumId w:val="13"/>
  </w:num>
  <w:num w:numId="23">
    <w:abstractNumId w:val="14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A9B"/>
    <w:rsid w:val="000019B7"/>
    <w:rsid w:val="00016E8A"/>
    <w:rsid w:val="000845EE"/>
    <w:rsid w:val="000F7AF7"/>
    <w:rsid w:val="00104F2B"/>
    <w:rsid w:val="00162CC5"/>
    <w:rsid w:val="00167F46"/>
    <w:rsid w:val="00175DB6"/>
    <w:rsid w:val="00190105"/>
    <w:rsid w:val="001A7557"/>
    <w:rsid w:val="001C52C5"/>
    <w:rsid w:val="001D2666"/>
    <w:rsid w:val="001D4FAF"/>
    <w:rsid w:val="001E13EB"/>
    <w:rsid w:val="00246C65"/>
    <w:rsid w:val="002501C7"/>
    <w:rsid w:val="00293144"/>
    <w:rsid w:val="002B288C"/>
    <w:rsid w:val="002B5F9F"/>
    <w:rsid w:val="002C1B31"/>
    <w:rsid w:val="002F4906"/>
    <w:rsid w:val="00306CB9"/>
    <w:rsid w:val="003132FD"/>
    <w:rsid w:val="00326729"/>
    <w:rsid w:val="00361F23"/>
    <w:rsid w:val="00383E7E"/>
    <w:rsid w:val="00387848"/>
    <w:rsid w:val="003C2552"/>
    <w:rsid w:val="00403045"/>
    <w:rsid w:val="00446526"/>
    <w:rsid w:val="0045114A"/>
    <w:rsid w:val="00464AF4"/>
    <w:rsid w:val="00471C36"/>
    <w:rsid w:val="0047705C"/>
    <w:rsid w:val="004A2E9B"/>
    <w:rsid w:val="004B1744"/>
    <w:rsid w:val="004D0F49"/>
    <w:rsid w:val="004D229D"/>
    <w:rsid w:val="004F62D6"/>
    <w:rsid w:val="005314E0"/>
    <w:rsid w:val="00536BD1"/>
    <w:rsid w:val="005417B7"/>
    <w:rsid w:val="005449D1"/>
    <w:rsid w:val="005A2469"/>
    <w:rsid w:val="005B4C78"/>
    <w:rsid w:val="005F174E"/>
    <w:rsid w:val="005F26AF"/>
    <w:rsid w:val="00664A5B"/>
    <w:rsid w:val="00682A9A"/>
    <w:rsid w:val="00693588"/>
    <w:rsid w:val="00695630"/>
    <w:rsid w:val="006C0D20"/>
    <w:rsid w:val="006C3D77"/>
    <w:rsid w:val="007278B5"/>
    <w:rsid w:val="0074209A"/>
    <w:rsid w:val="0074796B"/>
    <w:rsid w:val="00780494"/>
    <w:rsid w:val="00780F78"/>
    <w:rsid w:val="00782459"/>
    <w:rsid w:val="00790DF9"/>
    <w:rsid w:val="007A4B08"/>
    <w:rsid w:val="007C41D4"/>
    <w:rsid w:val="007C46A5"/>
    <w:rsid w:val="007D4B1C"/>
    <w:rsid w:val="007E6224"/>
    <w:rsid w:val="00800FC5"/>
    <w:rsid w:val="00880E8D"/>
    <w:rsid w:val="00883CF8"/>
    <w:rsid w:val="00884203"/>
    <w:rsid w:val="008D7B30"/>
    <w:rsid w:val="008E345B"/>
    <w:rsid w:val="008F0CAC"/>
    <w:rsid w:val="008F3015"/>
    <w:rsid w:val="00935BDD"/>
    <w:rsid w:val="00937722"/>
    <w:rsid w:val="0095634F"/>
    <w:rsid w:val="00972E34"/>
    <w:rsid w:val="00975D1E"/>
    <w:rsid w:val="009769F9"/>
    <w:rsid w:val="009B4960"/>
    <w:rsid w:val="009C18D9"/>
    <w:rsid w:val="00A01972"/>
    <w:rsid w:val="00A36655"/>
    <w:rsid w:val="00A40883"/>
    <w:rsid w:val="00A62AB7"/>
    <w:rsid w:val="00AC2B11"/>
    <w:rsid w:val="00AD4B5E"/>
    <w:rsid w:val="00AF2BFE"/>
    <w:rsid w:val="00AF3F00"/>
    <w:rsid w:val="00AF4A9B"/>
    <w:rsid w:val="00B05B3C"/>
    <w:rsid w:val="00B1702B"/>
    <w:rsid w:val="00B341D3"/>
    <w:rsid w:val="00C332E4"/>
    <w:rsid w:val="00C45014"/>
    <w:rsid w:val="00C67CA8"/>
    <w:rsid w:val="00C7041D"/>
    <w:rsid w:val="00C846CD"/>
    <w:rsid w:val="00CD36D0"/>
    <w:rsid w:val="00CD387C"/>
    <w:rsid w:val="00D11617"/>
    <w:rsid w:val="00D15DCB"/>
    <w:rsid w:val="00D2795D"/>
    <w:rsid w:val="00D30BB9"/>
    <w:rsid w:val="00D61CD0"/>
    <w:rsid w:val="00D73BFE"/>
    <w:rsid w:val="00D77BC6"/>
    <w:rsid w:val="00D833A2"/>
    <w:rsid w:val="00D92536"/>
    <w:rsid w:val="00DC6A15"/>
    <w:rsid w:val="00E2210B"/>
    <w:rsid w:val="00E34ED0"/>
    <w:rsid w:val="00E54F13"/>
    <w:rsid w:val="00E604D9"/>
    <w:rsid w:val="00E72525"/>
    <w:rsid w:val="00EB0181"/>
    <w:rsid w:val="00EC36CF"/>
    <w:rsid w:val="00ED0C48"/>
    <w:rsid w:val="00F04DAC"/>
    <w:rsid w:val="00F07502"/>
    <w:rsid w:val="00F20000"/>
    <w:rsid w:val="00F7032D"/>
    <w:rsid w:val="00F72873"/>
    <w:rsid w:val="00F753E7"/>
    <w:rsid w:val="00F9690F"/>
    <w:rsid w:val="00FA0542"/>
    <w:rsid w:val="00FC14E4"/>
    <w:rsid w:val="00FE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B57680"/>
  <w15:docId w15:val="{B91BAB6F-670B-4FF6-8A1C-4886F7C84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F4A9B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A9A57C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A9A57C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9A57C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F2B2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F2B20" w:themeColor="tex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2F2B2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000000"/>
      <w:sz w:val="32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00000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000000"/>
    </w:rPr>
  </w:style>
  <w:style w:type="character" w:customStyle="1" w:styleId="IntenseReferenceChar">
    <w:name w:val="Intense Reference Char"/>
    <w:basedOn w:val="DefaultParagraphFont"/>
    <w:uiPriority w:val="32"/>
    <w:rPr>
      <w:rFonts w:cs="Times New Roman"/>
      <w:b/>
      <w:color w:val="000000"/>
      <w:szCs w:val="20"/>
      <w:u w:val="single"/>
    </w:rPr>
  </w:style>
  <w:style w:type="character" w:customStyle="1" w:styleId="SubtleReferenceChar">
    <w:name w:val="Subtle Reference Char"/>
    <w:basedOn w:val="DefaultParagraphFont"/>
    <w:uiPriority w:val="31"/>
    <w:rPr>
      <w:rFonts w:cs="Times New Roman"/>
      <w:color w:val="000000"/>
      <w:szCs w:val="20"/>
      <w:u w:val="single"/>
    </w:rPr>
  </w:style>
  <w:style w:type="character" w:customStyle="1" w:styleId="BookTitleChar">
    <w:name w:val="Book Title Char"/>
    <w:basedOn w:val="DefaultParagraphFont"/>
    <w:uiPriority w:val="33"/>
    <w:rPr>
      <w:rFonts w:asciiTheme="majorHAnsi" w:hAnsiTheme="majorHAnsi" w:cs="Times New Roman"/>
      <w:b/>
      <w:i/>
      <w:color w:val="000000"/>
      <w:szCs w:val="20"/>
    </w:rPr>
  </w:style>
  <w:style w:type="character" w:customStyle="1" w:styleId="IntenseEmphasisChar">
    <w:name w:val="Intense Emphasis Char"/>
    <w:basedOn w:val="DefaultParagraphFont"/>
    <w:uiPriority w:val="21"/>
    <w:rPr>
      <w:rFonts w:cs="Times New Roman"/>
      <w:b/>
      <w:i/>
      <w:color w:val="000000"/>
      <w:szCs w:val="20"/>
    </w:rPr>
  </w:style>
  <w:style w:type="character" w:customStyle="1" w:styleId="SubtleEmphasisChar">
    <w:name w:val="Subtle Emphasis Char"/>
    <w:basedOn w:val="DefaultParagraphFont"/>
    <w:uiPriority w:val="19"/>
    <w:rPr>
      <w:rFonts w:cs="Times New Roman"/>
      <w:i/>
      <w:color w:val="00000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A9A57C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/>
      <w:iCs/>
      <w:color w:val="000000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  <w:lang w:bidi="hi-IN"/>
      <w14:ligatures w14:val="standard"/>
      <w14:numForm w14:val="oldStyle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F2B20" w:themeColor="text1"/>
        <w:left w:val="single" w:sz="4" w:space="0" w:color="2F2B20" w:themeColor="text1"/>
        <w:bottom w:val="single" w:sz="4" w:space="0" w:color="2F2B20" w:themeColor="text1"/>
        <w:right w:val="single" w:sz="4" w:space="0" w:color="2F2B20" w:themeColor="text1"/>
        <w:insideH w:val="single" w:sz="4" w:space="0" w:color="2F2B20" w:themeColor="text1"/>
        <w:insideV w:val="single" w:sz="4" w:space="0" w:color="2F2B2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/>
      <w:szCs w:val="20"/>
      <w:lang w:eastAsia="ja-JP" w:bidi="he-I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18"/>
      <w:lang w:bidi="hi-IN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BlockText">
    <w:name w:val="Block Text"/>
    <w:aliases w:val="Block Quote"/>
    <w:uiPriority w:val="40"/>
    <w:pPr>
      <w:pBdr>
        <w:top w:val="single" w:sz="2" w:space="10" w:color="CBC9B0" w:themeColor="accent1" w:themeTint="99"/>
        <w:bottom w:val="single" w:sz="24" w:space="10" w:color="CBC9B0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  <w:lang w:eastAsia="ko-KR" w:bidi="hi-IN"/>
    </w:rPr>
  </w:style>
  <w:style w:type="paragraph" w:styleId="ListBullet">
    <w:name w:val="List Bullet"/>
    <w:basedOn w:val="Normal"/>
    <w:uiPriority w:val="6"/>
    <w:unhideWhenUsed/>
    <w:pPr>
      <w:numPr>
        <w:numId w:val="16"/>
      </w:numPr>
      <w:spacing w:after="0"/>
      <w:contextualSpacing/>
    </w:pPr>
  </w:style>
  <w:style w:type="paragraph" w:styleId="ListBullet2">
    <w:name w:val="List Bullet 2"/>
    <w:basedOn w:val="Normal"/>
    <w:uiPriority w:val="6"/>
    <w:unhideWhenUsed/>
    <w:pPr>
      <w:numPr>
        <w:numId w:val="17"/>
      </w:numPr>
      <w:spacing w:after="0"/>
    </w:pPr>
  </w:style>
  <w:style w:type="paragraph" w:styleId="ListBullet3">
    <w:name w:val="List Bullet 3"/>
    <w:basedOn w:val="Normal"/>
    <w:uiPriority w:val="6"/>
    <w:unhideWhenUsed/>
    <w:pPr>
      <w:numPr>
        <w:numId w:val="18"/>
      </w:numPr>
      <w:spacing w:after="0"/>
    </w:pPr>
  </w:style>
  <w:style w:type="paragraph" w:styleId="ListBullet4">
    <w:name w:val="List Bullet 4"/>
    <w:basedOn w:val="Normal"/>
    <w:uiPriority w:val="6"/>
    <w:unhideWhenUsed/>
    <w:pPr>
      <w:numPr>
        <w:numId w:val="19"/>
      </w:numPr>
      <w:spacing w:after="0"/>
    </w:pPr>
  </w:style>
  <w:style w:type="paragraph" w:styleId="ListBullet5">
    <w:name w:val="List Bullet 5"/>
    <w:basedOn w:val="Normal"/>
    <w:uiPriority w:val="6"/>
    <w:unhideWhenUsed/>
    <w:pPr>
      <w:numPr>
        <w:numId w:val="20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noProof/>
      <w:color w:val="9CBEB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unhideWhenUsed/>
    <w:rPr>
      <w:color w:val="000000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00000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00000"/>
      <w:spacing w:val="5"/>
      <w:u w:val="single"/>
    </w:rPr>
  </w:style>
  <w:style w:type="character" w:styleId="SubtleEmphasis">
    <w:name w:val="Subtle Emphasis"/>
    <w:basedOn w:val="DefaultParagraphFont"/>
    <w:uiPriority w:val="19"/>
    <w:qFormat/>
    <w:rPr>
      <w:b w:val="0"/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paragraph" w:styleId="Closing">
    <w:name w:val="Closing"/>
    <w:basedOn w:val="Normal"/>
    <w:link w:val="ClosingChar"/>
    <w:uiPriority w:val="5"/>
    <w:unhideWhenUsed/>
    <w:pPr>
      <w:spacing w:before="480" w:after="960"/>
      <w:contextualSpacing/>
    </w:pPr>
    <w:rPr>
      <w:b/>
      <w:color w:val="675E47" w:themeColor="text2"/>
    </w:rPr>
  </w:style>
  <w:style w:type="character" w:customStyle="1" w:styleId="ClosingChar">
    <w:name w:val="Closing Char"/>
    <w:basedOn w:val="DefaultParagraphFont"/>
    <w:link w:val="Closing"/>
    <w:uiPriority w:val="5"/>
    <w:rPr>
      <w:b/>
      <w:color w:val="000000"/>
      <w:sz w:val="21"/>
    </w:rPr>
  </w:style>
  <w:style w:type="paragraph" w:customStyle="1" w:styleId="RecipientAddress">
    <w:name w:val="Recipient Address"/>
    <w:basedOn w:val="NoSpacing"/>
    <w:uiPriority w:val="3"/>
    <w:qFormat/>
    <w:pPr>
      <w:spacing w:after="360"/>
      <w:contextualSpacing/>
    </w:pPr>
    <w:rPr>
      <w:color w:val="675E47" w:themeColor="text2"/>
      <w:sz w:val="21"/>
    </w:rPr>
  </w:style>
  <w:style w:type="paragraph" w:styleId="Salutation">
    <w:name w:val="Salutation"/>
    <w:basedOn w:val="NoSpacing"/>
    <w:next w:val="Normal"/>
    <w:link w:val="SalutationChar"/>
    <w:uiPriority w:val="4"/>
    <w:unhideWhenUsed/>
    <w:pPr>
      <w:spacing w:before="480" w:after="320"/>
      <w:contextualSpacing/>
    </w:pPr>
    <w:rPr>
      <w:b/>
      <w:color w:val="675E47" w:themeColor="text2"/>
      <w:sz w:val="21"/>
    </w:rPr>
  </w:style>
  <w:style w:type="character" w:customStyle="1" w:styleId="SalutationChar">
    <w:name w:val="Salutation Char"/>
    <w:basedOn w:val="DefaultParagraphFont"/>
    <w:link w:val="Salutation"/>
    <w:uiPriority w:val="4"/>
    <w:rPr>
      <w:b/>
      <w:color w:val="000000"/>
      <w:sz w:val="21"/>
    </w:rPr>
  </w:style>
  <w:style w:type="paragraph" w:customStyle="1" w:styleId="SenderAddress">
    <w:name w:val="Sender Address"/>
    <w:basedOn w:val="NoSpacing"/>
    <w:uiPriority w:val="2"/>
    <w:qFormat/>
    <w:pPr>
      <w:spacing w:after="36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/>
      <w:sz w:val="32"/>
      <w:szCs w:val="24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675E47" w:themeColor="text2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/>
      <w:kern w:val="28"/>
      <w:sz w:val="80"/>
      <w:szCs w:val="52"/>
      <w14:ligatures w14:val="standard"/>
      <w14:numForm w14:val="oldStyle"/>
    </w:r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  <w:rPr>
      <w:rFonts w:cs="Times New Roman"/>
      <w:color w:val="000000"/>
      <w:szCs w:val="20"/>
      <w:lang w:eastAsia="ja-JP" w:bidi="he-IL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Signature">
    <w:name w:val="Signature"/>
    <w:basedOn w:val="Normal"/>
    <w:link w:val="SignatureChar"/>
    <w:uiPriority w:val="99"/>
    <w:unhideWhenUsed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Pr>
      <w:rFonts w:cs="Times New Roman"/>
      <w:color w:val="000000"/>
      <w:szCs w:val="20"/>
      <w:lang w:eastAsia="ja-JP" w:bidi="he-IL"/>
    </w:rPr>
  </w:style>
  <w:style w:type="table" w:customStyle="1" w:styleId="Style6">
    <w:name w:val="Style 6"/>
    <w:basedOn w:val="TableNormal"/>
    <w:uiPriority w:val="26"/>
    <w:pPr>
      <w:spacing w:after="0" w:line="240" w:lineRule="auto"/>
    </w:pPr>
    <w:rPr>
      <w:rFonts w:eastAsia="Times New Roman" w:cs="Times New Roman"/>
      <w:color w:val="2F2B20" w:themeColor="text1"/>
    </w:rPr>
    <w:tblPr>
      <w:tblBorders>
        <w:top w:val="single" w:sz="4" w:space="0" w:color="A9A57C" w:themeColor="accent1"/>
        <w:left w:val="single" w:sz="4" w:space="0" w:color="A9A57C" w:themeColor="accent1"/>
        <w:bottom w:val="single" w:sz="4" w:space="0" w:color="A9A57C" w:themeColor="accent1"/>
        <w:right w:val="single" w:sz="4" w:space="0" w:color="A9A57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CE4" w:themeFill="accent1" w:themeFillTint="33"/>
    </w:tcPr>
    <w:tblStylePr w:type="firstRow">
      <w:rPr>
        <w:b/>
        <w:bCs/>
        <w:color w:val="675E47" w:themeColor="text2"/>
      </w:rPr>
      <w:tblPr/>
      <w:tcPr>
        <w:shd w:val="clear" w:color="auto" w:fill="F6F6F2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A9A57C" w:themeFill="accent1"/>
      </w:tcPr>
    </w:tblStylePr>
    <w:tblStylePr w:type="firstCol">
      <w:rPr>
        <w:b/>
        <w:bCs/>
        <w:color w:val="675E47" w:themeColor="text2"/>
      </w:rPr>
    </w:tblStylePr>
    <w:tblStylePr w:type="lastCol">
      <w:rPr>
        <w:color w:val="2F2B20" w:themeColor="text1"/>
      </w:rPr>
    </w:tblStylePr>
  </w:style>
  <w:style w:type="paragraph" w:customStyle="1" w:styleId="DateText">
    <w:name w:val="Date Text"/>
    <w:basedOn w:val="Normal"/>
    <w:uiPriority w:val="35"/>
    <w:pPr>
      <w:spacing w:before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link w:val="ListParagraphChar"/>
    <w:uiPriority w:val="34"/>
    <w:qFormat/>
    <w:pPr>
      <w:spacing w:line="240" w:lineRule="auto"/>
      <w:ind w:left="720" w:hanging="288"/>
      <w:contextualSpacing/>
    </w:pPr>
    <w:rPr>
      <w:color w:val="675E47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eastAsiaTheme="minorEastAsia"/>
      <w:b/>
      <w:bCs/>
      <w:i/>
      <w:iCs/>
      <w:color w:val="000000"/>
      <w:sz w:val="21"/>
      <w:shd w:val="clear" w:color="auto" w:fill="A9A57C" w:themeFill="accent1"/>
      <w:lang w:bidi="hi-IN"/>
      <w14:ligatures w14:val="standard"/>
      <w14:numForm w14:val="oldSty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64" w:lineRule="auto"/>
      <w:outlineLvl w:val="9"/>
    </w:pPr>
    <w:rPr>
      <w:b/>
      <w:color w:val="000000"/>
      <w:sz w:val="28"/>
      <w14:numForm w14:val="default"/>
    </w:r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F4A9B"/>
    <w:rPr>
      <w:color w:val="675E47" w:themeColor="text2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4A9B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4A9B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4A9B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4A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8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acheldoyle@communityworkireland.i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ommunityworkireland.i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communityworkireland.i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33\Adjacency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SelectedStyle="\APA.XSL" StyleName="APA"/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b:Sources xmlns:b="http://schemas.microsoft.com/office/word/2004/10/bibliography" xmlns="http://schemas.microsoft.com/office/word/2004/10/bibliography"/>
</file>

<file path=customXml/item4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F9676353-7201-3942-A57C-7D8FA3DBFD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72DDDD-EF00-4AE5-AFBA-4A4AE8527F10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C2CF5E3A-7B6D-49D9-98D1-497DE9185669}">
  <ds:schemaRefs>
    <ds:schemaRef ds:uri="http://schemas.microsoft.com/office/word/2004/10/bibliography"/>
  </ds:schemaRefs>
</ds:datastoreItem>
</file>

<file path=customXml/itemProps4.xml><?xml version="1.0" encoding="utf-8"?>
<ds:datastoreItem xmlns:ds="http://schemas.openxmlformats.org/officeDocument/2006/customXml" ds:itemID="{8A90BD7C-A107-473D-9CEC-88442B1DCE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AdjacencyLetter</Template>
  <TotalTime>1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COVID-19 NGO GROUP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Community Workers' Co-operative</dc:creator>
  <cp:keywords/>
  <cp:lastModifiedBy>Community Workers' Co-operative</cp:lastModifiedBy>
  <cp:revision>2</cp:revision>
  <dcterms:created xsi:type="dcterms:W3CDTF">2021-09-20T09:19:00Z</dcterms:created>
  <dcterms:modified xsi:type="dcterms:W3CDTF">2021-09-20T09:19:00Z</dcterms:modified>
</cp:coreProperties>
</file>